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AC" w:rsidRPr="008675AC" w:rsidRDefault="008675AC" w:rsidP="008675A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</w:pPr>
      <w:bookmarkStart w:id="0" w:name="page1"/>
      <w:bookmarkEnd w:id="0"/>
      <w:r w:rsidRPr="008675AC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>МИНИСТЕРСТВО КУЛЬТУРЫ МОСКОВСКОЙ ОБЛАСТИ</w:t>
      </w:r>
    </w:p>
    <w:p w:rsidR="008675AC" w:rsidRPr="008675AC" w:rsidRDefault="008675AC" w:rsidP="008675A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-12"/>
          <w:sz w:val="16"/>
          <w:szCs w:val="24"/>
          <w:lang w:eastAsia="ru-RU"/>
        </w:rPr>
      </w:pPr>
    </w:p>
    <w:p w:rsidR="008675AC" w:rsidRPr="008675AC" w:rsidRDefault="008675AC" w:rsidP="008675A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</w:pPr>
      <w:r w:rsidRPr="008675AC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>АДМИНИСТРАЦИЯ ГОРОДСКОГО ОКРУГА ЛЫТКАРИНО</w:t>
      </w:r>
    </w:p>
    <w:p w:rsidR="008675AC" w:rsidRPr="008675AC" w:rsidRDefault="008675AC" w:rsidP="008675A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-12"/>
          <w:sz w:val="16"/>
          <w:szCs w:val="24"/>
          <w:lang w:eastAsia="ru-RU"/>
        </w:rPr>
      </w:pPr>
    </w:p>
    <w:p w:rsidR="008675AC" w:rsidRPr="008675AC" w:rsidRDefault="008675AC" w:rsidP="008675A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</w:pPr>
      <w:r w:rsidRPr="008675AC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 xml:space="preserve">МУНИЦИПАЛЬНОЕ ОБРАЗОВАТЕЛЬНОЕ УЧРЕЖДЕНИЕ </w:t>
      </w:r>
    </w:p>
    <w:p w:rsidR="008675AC" w:rsidRPr="008675AC" w:rsidRDefault="008675AC" w:rsidP="008675A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</w:pPr>
      <w:r w:rsidRPr="008675AC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 xml:space="preserve">ДОПОЛНИТЕЛЬНОГО ОБРАЗОВАНИЯ ДЕТЕЙ «ДЕТСКАЯ МУЗЫКАЛЬНАЯ ШКОЛА» </w:t>
      </w:r>
    </w:p>
    <w:p w:rsidR="008675AC" w:rsidRPr="008675AC" w:rsidRDefault="008675AC" w:rsidP="008675A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</w:pPr>
      <w:r w:rsidRPr="008675AC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>ГОРОДА ЛЫТКАРИНО МОСКОВСКОЙ ОБЛАСТИ</w:t>
      </w:r>
    </w:p>
    <w:p w:rsidR="008675AC" w:rsidRPr="008675AC" w:rsidRDefault="008675AC" w:rsidP="008675A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675AC" w:rsidRPr="008675AC" w:rsidRDefault="008675AC" w:rsidP="008675A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675AC" w:rsidRPr="008675AC" w:rsidRDefault="008675AC" w:rsidP="008675A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675AC" w:rsidRPr="008675AC" w:rsidRDefault="008675AC" w:rsidP="008675A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675AC" w:rsidRPr="008675AC" w:rsidRDefault="008675AC" w:rsidP="008675A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675AC" w:rsidRPr="008675AC" w:rsidRDefault="008675AC" w:rsidP="008675A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675AC" w:rsidRPr="008675AC" w:rsidRDefault="008675AC" w:rsidP="008675A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675AC" w:rsidRPr="008675AC" w:rsidRDefault="008675AC" w:rsidP="00867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5AC" w:rsidRPr="008675AC" w:rsidRDefault="008675AC" w:rsidP="00867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zh-CN"/>
        </w:rPr>
      </w:pPr>
      <w:r w:rsidRPr="008675AC">
        <w:rPr>
          <w:rFonts w:ascii="Times New Roman" w:hAnsi="Times New Roman" w:cs="Times New Roman"/>
          <w:b/>
          <w:bCs/>
          <w:sz w:val="32"/>
          <w:szCs w:val="28"/>
          <w:lang w:eastAsia="zh-CN"/>
        </w:rPr>
        <w:t>ДОПОЛНИТЕЛЬНАЯ ПРЕДПРОФЕССИОНАЛЬНАЯ</w:t>
      </w:r>
    </w:p>
    <w:p w:rsidR="008675AC" w:rsidRPr="008675AC" w:rsidRDefault="008675AC" w:rsidP="00867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zh-CN"/>
        </w:rPr>
      </w:pPr>
      <w:r w:rsidRPr="008675AC">
        <w:rPr>
          <w:rFonts w:ascii="Times New Roman" w:hAnsi="Times New Roman" w:cs="Times New Roman"/>
          <w:b/>
          <w:bCs/>
          <w:sz w:val="32"/>
          <w:szCs w:val="28"/>
          <w:lang w:eastAsia="zh-CN"/>
        </w:rPr>
        <w:t xml:space="preserve">ОБЩЕОБРАЗОВАТЕЛЬНАЯ ПРОГРАММА </w:t>
      </w:r>
    </w:p>
    <w:p w:rsidR="008675AC" w:rsidRPr="008675AC" w:rsidRDefault="008675AC" w:rsidP="00867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zh-CN"/>
        </w:rPr>
      </w:pPr>
      <w:r w:rsidRPr="008675AC">
        <w:rPr>
          <w:rFonts w:ascii="Times New Roman" w:hAnsi="Times New Roman" w:cs="Times New Roman"/>
          <w:b/>
          <w:bCs/>
          <w:sz w:val="32"/>
          <w:szCs w:val="28"/>
          <w:lang w:eastAsia="zh-CN"/>
        </w:rPr>
        <w:t xml:space="preserve">В ОБЛАСТИ МУЗЫКАЛЬНОГО ИСКУССТВА </w:t>
      </w:r>
    </w:p>
    <w:p w:rsidR="008675AC" w:rsidRPr="008675AC" w:rsidRDefault="008675AC" w:rsidP="00867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  <w:lang w:eastAsia="zh-CN"/>
        </w:rPr>
      </w:pPr>
      <w:r w:rsidRPr="008675AC">
        <w:rPr>
          <w:rFonts w:ascii="Times New Roman" w:hAnsi="Times New Roman" w:cs="Times New Roman"/>
          <w:b/>
          <w:bCs/>
          <w:sz w:val="40"/>
          <w:szCs w:val="28"/>
          <w:lang w:eastAsia="zh-CN"/>
        </w:rPr>
        <w:t>«</w:t>
      </w:r>
      <w:r w:rsidRPr="008675AC">
        <w:rPr>
          <w:rFonts w:ascii="Times New Roman" w:hAnsi="Times New Roman" w:cs="Times New Roman"/>
          <w:b/>
          <w:bCs/>
          <w:sz w:val="32"/>
          <w:szCs w:val="28"/>
        </w:rPr>
        <w:t>НАРОДНЫЕ ИНСТРУМЕНТЫ</w:t>
      </w:r>
      <w:r w:rsidRPr="008675AC">
        <w:rPr>
          <w:rFonts w:ascii="Times New Roman" w:hAnsi="Times New Roman" w:cs="Times New Roman"/>
          <w:b/>
          <w:bCs/>
          <w:sz w:val="40"/>
          <w:szCs w:val="28"/>
          <w:lang w:eastAsia="zh-CN"/>
        </w:rPr>
        <w:t>»</w:t>
      </w:r>
    </w:p>
    <w:p w:rsidR="008675AC" w:rsidRPr="008675AC" w:rsidRDefault="008675AC" w:rsidP="008675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675AC" w:rsidRPr="008675AC" w:rsidRDefault="008675AC" w:rsidP="008675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675AC" w:rsidRPr="008675AC" w:rsidRDefault="008675AC" w:rsidP="00867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zh-CN"/>
        </w:rPr>
      </w:pPr>
      <w:r w:rsidRPr="008675AC">
        <w:rPr>
          <w:rFonts w:ascii="Times New Roman" w:hAnsi="Times New Roman" w:cs="Times New Roman"/>
          <w:b/>
          <w:bCs/>
          <w:sz w:val="32"/>
          <w:szCs w:val="28"/>
          <w:lang w:eastAsia="zh-CN"/>
        </w:rPr>
        <w:t>Предметная область</w:t>
      </w:r>
    </w:p>
    <w:p w:rsidR="008675AC" w:rsidRPr="008675AC" w:rsidRDefault="008675AC" w:rsidP="008675A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</w:pPr>
      <w:r w:rsidRPr="008675AC">
        <w:rPr>
          <w:rFonts w:ascii="Times New Roman" w:hAnsi="Times New Roman" w:cs="Times New Roman"/>
          <w:b/>
          <w:bCs/>
          <w:sz w:val="32"/>
          <w:szCs w:val="28"/>
          <w:lang w:eastAsia="zh-CN"/>
        </w:rPr>
        <w:t>ПО.01. МУЗЫКАЛЬНОЕ ИСПОЛНИТЕЛЬСТВО</w:t>
      </w:r>
    </w:p>
    <w:p w:rsidR="008675AC" w:rsidRPr="008675AC" w:rsidRDefault="008675AC" w:rsidP="008675A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</w:pPr>
    </w:p>
    <w:p w:rsidR="008675AC" w:rsidRPr="008675AC" w:rsidRDefault="008675AC" w:rsidP="008675A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</w:pPr>
    </w:p>
    <w:p w:rsidR="008675AC" w:rsidRPr="008675AC" w:rsidRDefault="008675AC" w:rsidP="008675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8675AC">
        <w:rPr>
          <w:rFonts w:ascii="Times New Roman" w:hAnsi="Times New Roman" w:cs="Times New Roman"/>
          <w:b/>
          <w:color w:val="000000"/>
          <w:sz w:val="32"/>
          <w:szCs w:val="28"/>
        </w:rPr>
        <w:t>ПРОГРАММА</w:t>
      </w:r>
    </w:p>
    <w:p w:rsidR="008675AC" w:rsidRPr="008675AC" w:rsidRDefault="008675AC" w:rsidP="008675A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</w:pPr>
      <w:r w:rsidRPr="008675A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  <w:t>по учебному предмету</w:t>
      </w:r>
    </w:p>
    <w:p w:rsidR="008675AC" w:rsidRPr="008675AC" w:rsidRDefault="008675AC" w:rsidP="008675A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</w:pPr>
    </w:p>
    <w:p w:rsidR="008675AC" w:rsidRPr="008675AC" w:rsidRDefault="008675AC" w:rsidP="008675A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</w:pPr>
    </w:p>
    <w:p w:rsidR="008675AC" w:rsidRPr="008675AC" w:rsidRDefault="008675AC" w:rsidP="008675AC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</w:pPr>
      <w:r w:rsidRPr="008675AC"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  <w:t xml:space="preserve">ПО.01.УП.01.СПЕЦИАЛЬНОСТЬ </w:t>
      </w:r>
    </w:p>
    <w:p w:rsidR="008675AC" w:rsidRPr="008675AC" w:rsidRDefault="008675AC" w:rsidP="008675AC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</w:pPr>
      <w:r w:rsidRPr="008675AC"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  <w:t>(</w:t>
      </w:r>
      <w:r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  <w:t>балалайка</w:t>
      </w:r>
      <w:r w:rsidRPr="008675AC"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  <w:t xml:space="preserve">) </w:t>
      </w:r>
    </w:p>
    <w:p w:rsidR="008675AC" w:rsidRPr="008675AC" w:rsidRDefault="008675AC" w:rsidP="008675A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75AC" w:rsidRPr="008675AC" w:rsidRDefault="008675AC" w:rsidP="008675A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75AC" w:rsidRPr="008675AC" w:rsidRDefault="008675AC" w:rsidP="008675A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75AC" w:rsidRPr="008675AC" w:rsidRDefault="008675AC" w:rsidP="008675A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75AC" w:rsidRPr="008675AC" w:rsidRDefault="008675AC" w:rsidP="008675A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75AC" w:rsidRPr="008675AC" w:rsidRDefault="008675AC" w:rsidP="008675A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75AC" w:rsidRPr="008675AC" w:rsidRDefault="008675AC" w:rsidP="008675A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75AC" w:rsidRPr="008675AC" w:rsidRDefault="008675AC" w:rsidP="008675A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75AC" w:rsidRPr="008675AC" w:rsidRDefault="008675AC" w:rsidP="008675A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75AC" w:rsidRPr="008675AC" w:rsidRDefault="008675AC" w:rsidP="008675A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75AC" w:rsidRPr="008675AC" w:rsidRDefault="008675AC" w:rsidP="008675A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67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Лыткарино  2022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468"/>
        <w:gridCol w:w="5103"/>
      </w:tblGrid>
      <w:tr w:rsidR="008675AC" w:rsidRPr="008675AC" w:rsidTr="008675AC">
        <w:trPr>
          <w:trHeight w:val="1550"/>
          <w:jc w:val="center"/>
        </w:trPr>
        <w:tc>
          <w:tcPr>
            <w:tcW w:w="4468" w:type="dxa"/>
          </w:tcPr>
          <w:p w:rsidR="008675AC" w:rsidRPr="008675AC" w:rsidRDefault="008675AC" w:rsidP="008675A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8675A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lastRenderedPageBreak/>
              <w:t>РАССМОТРЕНО</w:t>
            </w:r>
          </w:p>
          <w:p w:rsidR="008675AC" w:rsidRPr="008675AC" w:rsidRDefault="008675AC" w:rsidP="008675A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675A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 Методическом Совете </w:t>
            </w:r>
          </w:p>
          <w:p w:rsidR="008675AC" w:rsidRPr="008675AC" w:rsidRDefault="008675AC" w:rsidP="008675A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675A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МОУ ДОД «ДМШ»</w:t>
            </w:r>
          </w:p>
          <w:p w:rsidR="008675AC" w:rsidRPr="008675AC" w:rsidRDefault="008675AC" w:rsidP="008675A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675A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Протокол № 1 от 22.08.2022</w:t>
            </w:r>
          </w:p>
          <w:p w:rsidR="008675AC" w:rsidRPr="008675AC" w:rsidRDefault="008675AC" w:rsidP="008675A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-16"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675AC" w:rsidRPr="008675AC" w:rsidRDefault="008675AC" w:rsidP="008675AC">
            <w:pPr>
              <w:widowControl w:val="0"/>
              <w:spacing w:after="0" w:line="240" w:lineRule="auto"/>
              <w:ind w:left="99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8675A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УТВЕРЖДАЮ</w:t>
            </w:r>
          </w:p>
          <w:p w:rsidR="008675AC" w:rsidRPr="008675AC" w:rsidRDefault="008675AC" w:rsidP="008675AC">
            <w:pPr>
              <w:widowControl w:val="0"/>
              <w:spacing w:after="0" w:line="240" w:lineRule="auto"/>
              <w:ind w:left="99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675A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Директор МОУ ДОД «ДМШ»</w:t>
            </w:r>
          </w:p>
          <w:p w:rsidR="008675AC" w:rsidRPr="008675AC" w:rsidRDefault="008675AC" w:rsidP="008675AC">
            <w:pPr>
              <w:widowControl w:val="0"/>
              <w:spacing w:after="0" w:line="240" w:lineRule="auto"/>
              <w:ind w:left="99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675A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____________ </w:t>
            </w:r>
            <w:r w:rsidRPr="008675A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Г.И. Бакулина</w:t>
            </w:r>
          </w:p>
          <w:p w:rsidR="008675AC" w:rsidRPr="008675AC" w:rsidRDefault="008675AC" w:rsidP="008675AC">
            <w:pPr>
              <w:shd w:val="clear" w:color="auto" w:fill="FFFFFF"/>
              <w:spacing w:after="0" w:line="240" w:lineRule="auto"/>
              <w:ind w:left="990" w:right="100"/>
              <w:jc w:val="both"/>
              <w:rPr>
                <w:rFonts w:ascii="Times New Roman" w:eastAsia="Times New Roman" w:hAnsi="Times New Roman" w:cs="Times New Roman"/>
                <w:spacing w:val="-16"/>
                <w:sz w:val="28"/>
                <w:szCs w:val="24"/>
                <w:lang w:eastAsia="ru-RU"/>
              </w:rPr>
            </w:pPr>
            <w:r w:rsidRPr="008675A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31 августа 2022 года</w:t>
            </w:r>
            <w:r w:rsidRPr="008675AC">
              <w:rPr>
                <w:rFonts w:ascii="Times New Roman" w:eastAsia="Times New Roman" w:hAnsi="Times New Roman" w:cs="Times New Roman"/>
                <w:spacing w:val="-16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8675AC" w:rsidRPr="008675AC" w:rsidRDefault="008675AC" w:rsidP="00867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75AC" w:rsidRPr="008675AC" w:rsidRDefault="008675AC" w:rsidP="00867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75AC" w:rsidRPr="008675AC" w:rsidRDefault="008675AC" w:rsidP="00867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75AC" w:rsidRPr="008675AC" w:rsidRDefault="008675AC" w:rsidP="00867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75AC" w:rsidRPr="008675AC" w:rsidRDefault="008675AC" w:rsidP="00867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75AC" w:rsidRPr="008675AC" w:rsidRDefault="008675AC" w:rsidP="00867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75AC" w:rsidRPr="008675AC" w:rsidRDefault="008675AC" w:rsidP="008675A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Составитель:</w:t>
      </w:r>
      <w:r w:rsidRPr="008675A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Е.Ф.</w:t>
      </w:r>
      <w:r w:rsidRPr="00EE04FE">
        <w:rPr>
          <w:rFonts w:ascii="Times New Roman" w:hAnsi="Times New Roman" w:cs="Times New Roman"/>
          <w:b/>
          <w:sz w:val="28"/>
          <w:szCs w:val="28"/>
        </w:rPr>
        <w:t>Мазикина</w:t>
      </w:r>
      <w:proofErr w:type="spellEnd"/>
      <w:r w:rsidRPr="00EE04F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по классу балалайки </w:t>
      </w:r>
      <w:r w:rsidRPr="008675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образовательного учреждения дополнительного образования детей «Детская музыкальная школа» городского округа Лыткарино Московской области</w:t>
      </w:r>
    </w:p>
    <w:p w:rsidR="008675AC" w:rsidRPr="008675AC" w:rsidRDefault="008675AC" w:rsidP="008675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5AC" w:rsidRPr="008675AC" w:rsidRDefault="008675AC" w:rsidP="008675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5AC" w:rsidRPr="008675AC" w:rsidRDefault="008675AC" w:rsidP="008675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5AC" w:rsidRPr="008675AC" w:rsidRDefault="008675AC" w:rsidP="008675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5AC" w:rsidRPr="008675AC" w:rsidRDefault="008675AC" w:rsidP="008675AC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675AC">
        <w:rPr>
          <w:rFonts w:ascii="Times New Roman" w:eastAsia="SimSun" w:hAnsi="Times New Roman" w:cs="Times New Roman"/>
          <w:sz w:val="28"/>
          <w:szCs w:val="28"/>
        </w:rPr>
        <w:t>Рецензент:</w:t>
      </w:r>
    </w:p>
    <w:p w:rsidR="00E47B40" w:rsidRPr="0051717F" w:rsidRDefault="008675AC" w:rsidP="008675A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675AC">
        <w:rPr>
          <w:rFonts w:ascii="Times New Roman" w:hAnsi="Times New Roman" w:cs="Times New Roman"/>
          <w:sz w:val="28"/>
          <w:szCs w:val="28"/>
        </w:rPr>
        <w:br w:type="page"/>
      </w:r>
    </w:p>
    <w:p w:rsidR="00E47B40" w:rsidRPr="00EE04FE" w:rsidRDefault="00E47B40" w:rsidP="00DD04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4F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E47B40" w:rsidRPr="00EE04FE" w:rsidRDefault="00E47B40" w:rsidP="00DD04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7B40" w:rsidRPr="00EE04FE" w:rsidRDefault="00E47B40" w:rsidP="00DD04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04F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E04F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E04FE">
        <w:rPr>
          <w:rFonts w:ascii="Times New Roman" w:hAnsi="Times New Roman" w:cs="Times New Roman"/>
          <w:b/>
          <w:bCs/>
          <w:sz w:val="28"/>
          <w:szCs w:val="28"/>
        </w:rPr>
        <w:tab/>
        <w:t>Пояснительная записка</w:t>
      </w:r>
      <w:r w:rsidRPr="00EE04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E04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E04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E04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E04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E04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E04F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47B40" w:rsidRPr="00EE04FE" w:rsidRDefault="00E47B40" w:rsidP="00DD04F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04FE">
        <w:rPr>
          <w:rFonts w:ascii="Times New Roman" w:hAnsi="Times New Roman" w:cs="Times New Roman"/>
          <w:iCs/>
          <w:sz w:val="28"/>
          <w:szCs w:val="28"/>
        </w:rPr>
        <w:tab/>
        <w:t xml:space="preserve">- Характеристика учебного предмета, его место и роль в </w:t>
      </w:r>
      <w:r w:rsidR="00DD04F4">
        <w:rPr>
          <w:rFonts w:ascii="Times New Roman" w:hAnsi="Times New Roman" w:cs="Times New Roman"/>
          <w:iCs/>
          <w:sz w:val="28"/>
          <w:szCs w:val="28"/>
        </w:rPr>
        <w:t xml:space="preserve"> о</w:t>
      </w:r>
      <w:r w:rsidRPr="00EE04FE">
        <w:rPr>
          <w:rFonts w:ascii="Times New Roman" w:hAnsi="Times New Roman" w:cs="Times New Roman"/>
          <w:iCs/>
          <w:sz w:val="28"/>
          <w:szCs w:val="28"/>
        </w:rPr>
        <w:t>бразовательном процессе;</w:t>
      </w:r>
    </w:p>
    <w:p w:rsidR="00E47B40" w:rsidRPr="00EE04FE" w:rsidRDefault="00E47B40" w:rsidP="00DD04F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04FE">
        <w:rPr>
          <w:rFonts w:ascii="Times New Roman" w:hAnsi="Times New Roman" w:cs="Times New Roman"/>
          <w:iCs/>
          <w:sz w:val="28"/>
          <w:szCs w:val="28"/>
        </w:rPr>
        <w:tab/>
        <w:t>- Срок реализации учебного предмета;</w:t>
      </w:r>
    </w:p>
    <w:p w:rsidR="00E47B40" w:rsidRPr="00EE04FE" w:rsidRDefault="00E47B40" w:rsidP="00DD04F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04FE">
        <w:rPr>
          <w:rFonts w:ascii="Times New Roman" w:hAnsi="Times New Roman" w:cs="Times New Roman"/>
          <w:iCs/>
          <w:sz w:val="28"/>
          <w:szCs w:val="28"/>
        </w:rPr>
        <w:tab/>
        <w:t>- Объем учебного времени, предусмотренный учебным планом образовательной</w:t>
      </w:r>
      <w:r w:rsidR="00DD04F4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EE04FE">
        <w:rPr>
          <w:rFonts w:ascii="Times New Roman" w:hAnsi="Times New Roman" w:cs="Times New Roman"/>
          <w:iCs/>
          <w:sz w:val="28"/>
          <w:szCs w:val="28"/>
        </w:rPr>
        <w:t>организации на реализацию учебного предмета;</w:t>
      </w:r>
    </w:p>
    <w:p w:rsidR="00E47B40" w:rsidRPr="00EE04FE" w:rsidRDefault="00E47B40" w:rsidP="00DD04F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04FE">
        <w:rPr>
          <w:rFonts w:ascii="Times New Roman" w:hAnsi="Times New Roman" w:cs="Times New Roman"/>
          <w:iCs/>
          <w:sz w:val="28"/>
          <w:szCs w:val="28"/>
        </w:rPr>
        <w:tab/>
        <w:t>- Форма проведения учебных аудиторных занятий;</w:t>
      </w:r>
    </w:p>
    <w:p w:rsidR="00E47B40" w:rsidRPr="00EE04FE" w:rsidRDefault="00E47B40" w:rsidP="00DD04F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04FE">
        <w:rPr>
          <w:rFonts w:ascii="Times New Roman" w:hAnsi="Times New Roman" w:cs="Times New Roman"/>
          <w:iCs/>
          <w:sz w:val="28"/>
          <w:szCs w:val="28"/>
        </w:rPr>
        <w:tab/>
        <w:t>- Цели и задачи учебного предмета;</w:t>
      </w:r>
    </w:p>
    <w:p w:rsidR="00E47B40" w:rsidRPr="00EE04FE" w:rsidRDefault="00E47B40" w:rsidP="00DD04F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04FE">
        <w:rPr>
          <w:rFonts w:ascii="Times New Roman" w:hAnsi="Times New Roman" w:cs="Times New Roman"/>
          <w:iCs/>
          <w:sz w:val="28"/>
          <w:szCs w:val="28"/>
        </w:rPr>
        <w:tab/>
        <w:t>- Обоснование структуры программы учебного предмета;</w:t>
      </w:r>
    </w:p>
    <w:p w:rsidR="00E47B40" w:rsidRPr="00EE04FE" w:rsidRDefault="00E47B40" w:rsidP="00DD04F4">
      <w:pPr>
        <w:pStyle w:val="ac"/>
        <w:rPr>
          <w:iCs/>
          <w:sz w:val="28"/>
          <w:szCs w:val="28"/>
        </w:rPr>
      </w:pPr>
      <w:r w:rsidRPr="00EE04FE">
        <w:rPr>
          <w:iCs/>
          <w:sz w:val="28"/>
          <w:szCs w:val="28"/>
        </w:rPr>
        <w:tab/>
        <w:t xml:space="preserve">- Методы обучения; </w:t>
      </w:r>
    </w:p>
    <w:p w:rsidR="00E47B40" w:rsidRPr="00EE04FE" w:rsidRDefault="00E47B40" w:rsidP="00DD04F4">
      <w:pPr>
        <w:pStyle w:val="ac"/>
        <w:rPr>
          <w:iCs/>
          <w:sz w:val="28"/>
          <w:szCs w:val="28"/>
        </w:rPr>
      </w:pPr>
      <w:r w:rsidRPr="00EE04FE">
        <w:rPr>
          <w:iCs/>
          <w:sz w:val="28"/>
          <w:szCs w:val="28"/>
        </w:rPr>
        <w:tab/>
        <w:t>- Описание материально-технических услов</w:t>
      </w:r>
      <w:r w:rsidR="00EE04FE">
        <w:rPr>
          <w:iCs/>
          <w:sz w:val="28"/>
          <w:szCs w:val="28"/>
        </w:rPr>
        <w:t>ий реализации учебного предмета.</w:t>
      </w:r>
    </w:p>
    <w:p w:rsidR="00E47B40" w:rsidRPr="00EE04FE" w:rsidRDefault="00E47B40" w:rsidP="00DD04F4">
      <w:pPr>
        <w:pStyle w:val="ac"/>
        <w:rPr>
          <w:b/>
          <w:bCs/>
          <w:sz w:val="28"/>
          <w:szCs w:val="28"/>
        </w:rPr>
      </w:pPr>
    </w:p>
    <w:p w:rsidR="00E47B40" w:rsidRPr="00EE04FE" w:rsidRDefault="00E47B40" w:rsidP="00DD04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04F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E04F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E04FE">
        <w:rPr>
          <w:rFonts w:ascii="Times New Roman" w:hAnsi="Times New Roman" w:cs="Times New Roman"/>
          <w:b/>
          <w:bCs/>
          <w:sz w:val="28"/>
          <w:szCs w:val="28"/>
        </w:rPr>
        <w:tab/>
        <w:t>Содержание учебного предмета</w:t>
      </w:r>
      <w:r w:rsidRPr="00EE04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E04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E04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E04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E04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E04F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47B40" w:rsidRPr="00EE04FE" w:rsidRDefault="00E47B40" w:rsidP="00DD04F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E04FE">
        <w:rPr>
          <w:rFonts w:ascii="Times New Roman" w:hAnsi="Times New Roman" w:cs="Times New Roman"/>
          <w:sz w:val="28"/>
          <w:szCs w:val="28"/>
        </w:rPr>
        <w:tab/>
      </w:r>
      <w:r w:rsidRPr="00EE04F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E04FE">
        <w:rPr>
          <w:rFonts w:ascii="Times New Roman" w:hAnsi="Times New Roman" w:cs="Times New Roman"/>
          <w:sz w:val="28"/>
          <w:szCs w:val="28"/>
        </w:rPr>
        <w:t xml:space="preserve"> </w:t>
      </w:r>
      <w:r w:rsidRPr="00EE04FE">
        <w:rPr>
          <w:rFonts w:ascii="Times New Roman" w:hAnsi="Times New Roman" w:cs="Times New Roman"/>
          <w:iCs/>
          <w:sz w:val="28"/>
          <w:szCs w:val="28"/>
        </w:rPr>
        <w:t>Сведения о затратах учебного времени;</w:t>
      </w:r>
    </w:p>
    <w:p w:rsidR="00E47B40" w:rsidRPr="00EE04FE" w:rsidRDefault="00E47B40" w:rsidP="00DD04F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E04FE">
        <w:rPr>
          <w:rFonts w:ascii="Times New Roman" w:hAnsi="Times New Roman" w:cs="Times New Roman"/>
          <w:iCs/>
          <w:sz w:val="28"/>
          <w:szCs w:val="28"/>
        </w:rPr>
        <w:tab/>
        <w:t xml:space="preserve">- Годовые </w:t>
      </w:r>
      <w:r w:rsidR="00EE04FE">
        <w:rPr>
          <w:rFonts w:ascii="Times New Roman" w:hAnsi="Times New Roman" w:cs="Times New Roman"/>
          <w:iCs/>
          <w:sz w:val="28"/>
          <w:szCs w:val="28"/>
        </w:rPr>
        <w:t>требования по классам.</w:t>
      </w:r>
    </w:p>
    <w:p w:rsidR="00E47B40" w:rsidRPr="00EE04FE" w:rsidRDefault="00E47B40" w:rsidP="00DD04F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47B40" w:rsidRPr="00EE04FE" w:rsidRDefault="00E47B40" w:rsidP="00DD04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04FE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E04F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E04FE">
        <w:rPr>
          <w:rFonts w:ascii="Times New Roman" w:hAnsi="Times New Roman" w:cs="Times New Roman"/>
          <w:b/>
          <w:bCs/>
          <w:sz w:val="28"/>
          <w:szCs w:val="28"/>
        </w:rPr>
        <w:tab/>
        <w:t>Требования к уровню подготовки учащихся</w:t>
      </w:r>
      <w:r w:rsidRPr="00EE04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E04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E04F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47B40" w:rsidRPr="00EE04FE" w:rsidRDefault="00E47B40" w:rsidP="00DD04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7B40" w:rsidRPr="00EE04FE" w:rsidRDefault="00E47B40" w:rsidP="00DD04F4">
      <w:pPr>
        <w:pStyle w:val="ac"/>
        <w:rPr>
          <w:b/>
          <w:bCs/>
          <w:sz w:val="28"/>
          <w:szCs w:val="28"/>
        </w:rPr>
      </w:pPr>
      <w:r w:rsidRPr="00EE04FE">
        <w:rPr>
          <w:b/>
          <w:bCs/>
          <w:sz w:val="28"/>
          <w:szCs w:val="28"/>
          <w:lang w:val="en-US"/>
        </w:rPr>
        <w:t>IV</w:t>
      </w:r>
      <w:r w:rsidRPr="00EE04FE">
        <w:rPr>
          <w:b/>
          <w:bCs/>
          <w:sz w:val="28"/>
          <w:szCs w:val="28"/>
        </w:rPr>
        <w:t xml:space="preserve">.    </w:t>
      </w:r>
      <w:r w:rsidRPr="00EE04FE">
        <w:rPr>
          <w:b/>
          <w:bCs/>
          <w:sz w:val="28"/>
          <w:szCs w:val="28"/>
        </w:rPr>
        <w:tab/>
        <w:t xml:space="preserve">Формы и методы контроля, система оценок </w:t>
      </w:r>
      <w:r w:rsidRPr="00EE04FE">
        <w:rPr>
          <w:b/>
          <w:bCs/>
          <w:sz w:val="28"/>
          <w:szCs w:val="28"/>
        </w:rPr>
        <w:tab/>
      </w:r>
    </w:p>
    <w:p w:rsidR="00E47B40" w:rsidRPr="00EE04FE" w:rsidRDefault="00E47B40" w:rsidP="00DD04F4">
      <w:pPr>
        <w:pStyle w:val="ac"/>
        <w:rPr>
          <w:b/>
          <w:bCs/>
          <w:sz w:val="28"/>
          <w:szCs w:val="28"/>
        </w:rPr>
      </w:pPr>
      <w:r w:rsidRPr="00EE04FE">
        <w:rPr>
          <w:b/>
          <w:bCs/>
          <w:sz w:val="28"/>
          <w:szCs w:val="28"/>
        </w:rPr>
        <w:tab/>
      </w:r>
      <w:r w:rsidRPr="00EE04FE">
        <w:rPr>
          <w:b/>
          <w:bCs/>
          <w:sz w:val="28"/>
          <w:szCs w:val="28"/>
        </w:rPr>
        <w:tab/>
      </w:r>
      <w:r w:rsidRPr="00EE04FE">
        <w:rPr>
          <w:b/>
          <w:bCs/>
          <w:sz w:val="28"/>
          <w:szCs w:val="28"/>
        </w:rPr>
        <w:tab/>
      </w:r>
    </w:p>
    <w:p w:rsidR="00E47B40" w:rsidRPr="00EE04FE" w:rsidRDefault="00E47B40" w:rsidP="00DD04F4">
      <w:pPr>
        <w:pStyle w:val="ac"/>
        <w:ind w:firstLine="708"/>
        <w:rPr>
          <w:iCs/>
          <w:sz w:val="28"/>
          <w:szCs w:val="28"/>
        </w:rPr>
      </w:pPr>
      <w:r w:rsidRPr="00EE04FE">
        <w:rPr>
          <w:b/>
          <w:bCs/>
          <w:sz w:val="28"/>
          <w:szCs w:val="28"/>
        </w:rPr>
        <w:t xml:space="preserve">- </w:t>
      </w:r>
      <w:r w:rsidRPr="00EE04FE">
        <w:rPr>
          <w:iCs/>
          <w:sz w:val="28"/>
          <w:szCs w:val="28"/>
        </w:rPr>
        <w:t xml:space="preserve">Аттестация: цели, виды, форма, содержание; </w:t>
      </w:r>
    </w:p>
    <w:p w:rsidR="00E47B40" w:rsidRPr="00EE04FE" w:rsidRDefault="00E47B40" w:rsidP="00DD04F4">
      <w:pPr>
        <w:pStyle w:val="ac"/>
        <w:jc w:val="left"/>
        <w:rPr>
          <w:iCs/>
          <w:sz w:val="28"/>
          <w:szCs w:val="28"/>
        </w:rPr>
      </w:pPr>
      <w:r w:rsidRPr="00EE04FE">
        <w:rPr>
          <w:iCs/>
          <w:sz w:val="28"/>
          <w:szCs w:val="28"/>
        </w:rPr>
        <w:tab/>
        <w:t>- Критерии оценки;</w:t>
      </w:r>
    </w:p>
    <w:p w:rsidR="00E47B40" w:rsidRPr="00EE04FE" w:rsidRDefault="00E47B40" w:rsidP="00DD04F4">
      <w:pPr>
        <w:pStyle w:val="ac"/>
        <w:rPr>
          <w:iCs/>
          <w:sz w:val="28"/>
          <w:szCs w:val="28"/>
        </w:rPr>
      </w:pPr>
      <w:r w:rsidRPr="00EE04FE">
        <w:rPr>
          <w:iCs/>
          <w:sz w:val="28"/>
          <w:szCs w:val="28"/>
        </w:rPr>
        <w:tab/>
      </w:r>
    </w:p>
    <w:p w:rsidR="00E47B40" w:rsidRPr="00EE04FE" w:rsidRDefault="00E47B40" w:rsidP="00DD04F4">
      <w:pPr>
        <w:pStyle w:val="ac"/>
        <w:rPr>
          <w:b/>
          <w:bCs/>
          <w:sz w:val="28"/>
          <w:szCs w:val="28"/>
        </w:rPr>
      </w:pPr>
      <w:r w:rsidRPr="00EE04FE">
        <w:rPr>
          <w:b/>
          <w:bCs/>
          <w:sz w:val="28"/>
          <w:szCs w:val="28"/>
          <w:lang w:val="en-US"/>
        </w:rPr>
        <w:t>V</w:t>
      </w:r>
      <w:r w:rsidRPr="00EE04FE">
        <w:rPr>
          <w:b/>
          <w:bCs/>
          <w:sz w:val="28"/>
          <w:szCs w:val="28"/>
        </w:rPr>
        <w:t>.</w:t>
      </w:r>
      <w:r w:rsidRPr="00EE04FE">
        <w:rPr>
          <w:b/>
          <w:bCs/>
          <w:sz w:val="28"/>
          <w:szCs w:val="28"/>
        </w:rPr>
        <w:tab/>
        <w:t>Методическое обеспечение учебного процесса</w:t>
      </w:r>
      <w:r w:rsidRPr="00EE04FE">
        <w:rPr>
          <w:b/>
          <w:bCs/>
          <w:sz w:val="28"/>
          <w:szCs w:val="28"/>
        </w:rPr>
        <w:tab/>
      </w:r>
    </w:p>
    <w:p w:rsidR="00E47B40" w:rsidRPr="00EE04FE" w:rsidRDefault="00E47B40" w:rsidP="00DD04F4">
      <w:pPr>
        <w:pStyle w:val="ac"/>
        <w:rPr>
          <w:b/>
          <w:bCs/>
          <w:sz w:val="28"/>
          <w:szCs w:val="28"/>
        </w:rPr>
      </w:pPr>
      <w:r w:rsidRPr="00EE04FE">
        <w:rPr>
          <w:b/>
          <w:bCs/>
          <w:sz w:val="28"/>
          <w:szCs w:val="28"/>
        </w:rPr>
        <w:tab/>
      </w:r>
      <w:r w:rsidRPr="00EE04FE">
        <w:rPr>
          <w:b/>
          <w:bCs/>
          <w:sz w:val="28"/>
          <w:szCs w:val="28"/>
        </w:rPr>
        <w:tab/>
      </w:r>
    </w:p>
    <w:p w:rsidR="00E47B40" w:rsidRPr="00EE04FE" w:rsidRDefault="00E47B40" w:rsidP="00DD04F4">
      <w:pPr>
        <w:pStyle w:val="ac"/>
        <w:rPr>
          <w:iCs/>
          <w:sz w:val="28"/>
          <w:szCs w:val="28"/>
        </w:rPr>
      </w:pPr>
      <w:r w:rsidRPr="00EE04FE">
        <w:rPr>
          <w:iCs/>
          <w:sz w:val="28"/>
          <w:szCs w:val="28"/>
        </w:rPr>
        <w:tab/>
        <w:t>- Методические рекомен</w:t>
      </w:r>
      <w:r w:rsidR="00EE04FE">
        <w:rPr>
          <w:iCs/>
          <w:sz w:val="28"/>
          <w:szCs w:val="28"/>
        </w:rPr>
        <w:t>дации педагогическим работникам</w:t>
      </w:r>
      <w:r w:rsidR="00DD04F4">
        <w:rPr>
          <w:iCs/>
          <w:sz w:val="28"/>
          <w:szCs w:val="28"/>
        </w:rPr>
        <w:t>.</w:t>
      </w:r>
    </w:p>
    <w:p w:rsidR="00E47B40" w:rsidRPr="00EE04FE" w:rsidRDefault="00E47B40" w:rsidP="00DD04F4">
      <w:pPr>
        <w:pStyle w:val="ac"/>
        <w:rPr>
          <w:iCs/>
          <w:sz w:val="28"/>
          <w:szCs w:val="28"/>
        </w:rPr>
      </w:pPr>
      <w:r w:rsidRPr="00EE04FE">
        <w:rPr>
          <w:iCs/>
          <w:sz w:val="28"/>
          <w:szCs w:val="28"/>
        </w:rPr>
        <w:tab/>
      </w:r>
    </w:p>
    <w:p w:rsidR="00E47B40" w:rsidRPr="00EE04FE" w:rsidRDefault="00E47B40" w:rsidP="00DD04F4">
      <w:pPr>
        <w:pStyle w:val="ac"/>
        <w:rPr>
          <w:b/>
          <w:bCs/>
          <w:sz w:val="28"/>
          <w:szCs w:val="28"/>
        </w:rPr>
      </w:pPr>
      <w:r w:rsidRPr="00EE04FE">
        <w:rPr>
          <w:b/>
          <w:bCs/>
          <w:sz w:val="28"/>
          <w:szCs w:val="28"/>
          <w:lang w:val="en-US"/>
        </w:rPr>
        <w:t>VI</w:t>
      </w:r>
      <w:r w:rsidRPr="00EE04FE">
        <w:rPr>
          <w:b/>
          <w:bCs/>
          <w:sz w:val="28"/>
          <w:szCs w:val="28"/>
        </w:rPr>
        <w:t xml:space="preserve">.  </w:t>
      </w:r>
      <w:r w:rsidRPr="00EE04FE">
        <w:rPr>
          <w:b/>
          <w:bCs/>
          <w:sz w:val="28"/>
          <w:szCs w:val="28"/>
        </w:rPr>
        <w:tab/>
        <w:t>Списки рекомендуемой нотной и методической литературы</w:t>
      </w:r>
      <w:r w:rsidRPr="00EE04FE">
        <w:rPr>
          <w:b/>
          <w:bCs/>
          <w:sz w:val="28"/>
          <w:szCs w:val="28"/>
        </w:rPr>
        <w:tab/>
      </w:r>
    </w:p>
    <w:p w:rsidR="00E47B40" w:rsidRPr="00EE04FE" w:rsidRDefault="00E47B40" w:rsidP="00DD04F4">
      <w:pPr>
        <w:pStyle w:val="ac"/>
        <w:rPr>
          <w:b/>
          <w:bCs/>
          <w:sz w:val="28"/>
          <w:szCs w:val="28"/>
        </w:rPr>
      </w:pPr>
      <w:r w:rsidRPr="00EE04FE">
        <w:rPr>
          <w:b/>
          <w:bCs/>
          <w:sz w:val="28"/>
          <w:szCs w:val="28"/>
        </w:rPr>
        <w:t xml:space="preserve"> </w:t>
      </w:r>
    </w:p>
    <w:p w:rsidR="00E47B40" w:rsidRPr="00EE04FE" w:rsidRDefault="00E47B40" w:rsidP="00DD04F4">
      <w:pPr>
        <w:pStyle w:val="12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EE04FE">
        <w:rPr>
          <w:rFonts w:ascii="Times New Roman" w:hAnsi="Times New Roman" w:cs="Times New Roman"/>
          <w:iCs/>
          <w:sz w:val="28"/>
          <w:szCs w:val="28"/>
        </w:rPr>
        <w:t>- Список рекомендуемой нотной литературы;</w:t>
      </w:r>
    </w:p>
    <w:p w:rsidR="00E47B40" w:rsidRPr="00EE04FE" w:rsidRDefault="00E47B40" w:rsidP="00DD04F4">
      <w:pPr>
        <w:pStyle w:val="12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EE04FE">
        <w:rPr>
          <w:rFonts w:ascii="Times New Roman" w:hAnsi="Times New Roman" w:cs="Times New Roman"/>
          <w:iCs/>
          <w:sz w:val="28"/>
          <w:szCs w:val="28"/>
        </w:rPr>
        <w:t>- Список рекомендуемой учебно-методической литературы;</w:t>
      </w:r>
    </w:p>
    <w:p w:rsidR="00E47B40" w:rsidRPr="00EE04FE" w:rsidRDefault="00E47B40" w:rsidP="00DD04F4">
      <w:pPr>
        <w:pStyle w:val="12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EE04FE">
        <w:rPr>
          <w:rFonts w:ascii="Times New Roman" w:hAnsi="Times New Roman" w:cs="Times New Roman"/>
          <w:iCs/>
          <w:sz w:val="28"/>
          <w:szCs w:val="28"/>
        </w:rPr>
        <w:t>- Список рекомендуемой методической литературы.</w:t>
      </w:r>
    </w:p>
    <w:p w:rsidR="00E47B40" w:rsidRPr="00EE04FE" w:rsidRDefault="00E47B40" w:rsidP="00DD04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7B40" w:rsidRPr="00EE04FE" w:rsidRDefault="00E47B40" w:rsidP="00DD04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7B40" w:rsidRPr="00EE04FE" w:rsidRDefault="00E47B40" w:rsidP="00DD04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7B40" w:rsidRPr="00EE04FE" w:rsidRDefault="00E47B40" w:rsidP="00D53F9B">
      <w:pPr>
        <w:spacing w:before="100" w:beforeAutospacing="1" w:after="0" w:line="360" w:lineRule="auto"/>
        <w:ind w:firstLine="56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7B40" w:rsidRPr="008675AC" w:rsidRDefault="00E47B40" w:rsidP="00867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E04FE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Pr="008675AC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I</w:t>
      </w: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675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E47B40" w:rsidRPr="008675AC" w:rsidRDefault="00E47B40" w:rsidP="008675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Характеристика учебного предмета, его место и роль в образовательном процессе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Программа учебного предмета «Специальность»  по виду инструмента «балалайка», далее – «Специальность (балалайка)»,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«Народные инструменты».</w:t>
      </w:r>
    </w:p>
    <w:p w:rsidR="00E47B40" w:rsidRPr="008675AC" w:rsidRDefault="00E47B40" w:rsidP="008675A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</w:rPr>
        <w:t>Учебный предмет «Специальность (балалайка)» направлен на приобретение детьми знаний, умений и навыков игры на балалайке, получение ими художественного образования, а также на эстетическое воспитание и духовно-нравственное развитие ученика.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детей в области музыкального искусства ставит перед </w:t>
      </w:r>
      <w:r w:rsidR="00BF77D4" w:rsidRPr="008675AC">
        <w:rPr>
          <w:rFonts w:ascii="Times New Roman" w:hAnsi="Times New Roman" w:cs="Times New Roman"/>
          <w:sz w:val="24"/>
          <w:szCs w:val="24"/>
          <w:lang w:eastAsia="ru-RU"/>
        </w:rPr>
        <w:t>преподавателем</w:t>
      </w: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 ряд задач как учебных, так и воспитательных. Решения основных вопросов в этой сфере образования  направлены на раскрытие и развитие индивидуальных способностей учащихся, а среди наиболее одаренных учащихся - на их дальнейшее профессиональное образование.</w:t>
      </w:r>
    </w:p>
    <w:p w:rsidR="00E47B40" w:rsidRPr="008675AC" w:rsidRDefault="00E47B40" w:rsidP="008675A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одаренности у ребенка в процессе обучения позволяет целенаправленно развить его профессиональные и личностные качества, необходимые для продолжения профессионального обучения. В то же время программа рассчитана и на тех детей, которые не ставят перед собой цели стать профессиональными музыкантами. </w:t>
      </w:r>
    </w:p>
    <w:p w:rsidR="00E47B40" w:rsidRPr="008675AC" w:rsidRDefault="00E47B40" w:rsidP="008675A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Срок реализации учебного предмета «Специальность (балалайка)»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Срок реализации учебного предмета </w:t>
      </w:r>
      <w:r w:rsidRPr="008675AC">
        <w:rPr>
          <w:rFonts w:ascii="Times New Roman" w:hAnsi="Times New Roman" w:cs="Times New Roman"/>
          <w:sz w:val="24"/>
          <w:szCs w:val="24"/>
        </w:rPr>
        <w:t>«Специальность</w:t>
      </w: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 (балалайка)»</w:t>
      </w:r>
      <w:r w:rsidRPr="008675AC">
        <w:rPr>
          <w:rFonts w:ascii="Times New Roman" w:hAnsi="Times New Roman" w:cs="Times New Roman"/>
          <w:sz w:val="24"/>
          <w:szCs w:val="24"/>
        </w:rPr>
        <w:t xml:space="preserve"> для детей, поступивших в образовательную организацию в первый класс в возрасте: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– с шести лет шести месяцев до девяти лет, составляет 8 лет;</w:t>
      </w:r>
    </w:p>
    <w:p w:rsidR="00E47B40" w:rsidRPr="008675AC" w:rsidRDefault="00E47B40" w:rsidP="008675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</w:rPr>
        <w:t>–</w:t>
      </w: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 с десяти  до двенадцати  лет, составляет 5 лет.</w:t>
      </w:r>
    </w:p>
    <w:p w:rsidR="00E47B40" w:rsidRPr="008675AC" w:rsidRDefault="00E47B40" w:rsidP="008675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>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Объем учебного времени</w:t>
      </w:r>
      <w:r w:rsidRPr="008675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8675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предусмотренный учебным планом образовательной организации на реализацию учебного предмета </w:t>
      </w:r>
      <w:r w:rsidRPr="00867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«Специальность</w:t>
      </w:r>
      <w:r w:rsidRPr="008675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(балалайка)»:</w:t>
      </w:r>
    </w:p>
    <w:p w:rsidR="00E47B40" w:rsidRPr="008675AC" w:rsidRDefault="00E47B40" w:rsidP="008675A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42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042"/>
        <w:gridCol w:w="1559"/>
        <w:gridCol w:w="1560"/>
        <w:gridCol w:w="1701"/>
        <w:gridCol w:w="1559"/>
      </w:tblGrid>
      <w:tr w:rsidR="00DD04F4" w:rsidRPr="008675AC" w:rsidTr="008675AC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F4" w:rsidRPr="008675AC" w:rsidRDefault="00DD04F4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F4" w:rsidRPr="008675AC" w:rsidRDefault="00DD04F4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лет обучения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F4" w:rsidRPr="008675AC" w:rsidRDefault="00DD04F4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6-й год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F4" w:rsidRPr="008675AC" w:rsidRDefault="00DD04F4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лет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F4" w:rsidRPr="008675AC" w:rsidRDefault="00DD04F4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9-й год обучения</w:t>
            </w:r>
          </w:p>
        </w:tc>
      </w:tr>
      <w:tr w:rsidR="00DD04F4" w:rsidRPr="008675AC" w:rsidTr="008675AC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F4" w:rsidRPr="008675AC" w:rsidRDefault="00DD04F4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F4" w:rsidRPr="008675AC" w:rsidRDefault="00DD04F4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F4" w:rsidRPr="008675AC" w:rsidRDefault="00DD04F4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F4" w:rsidRPr="008675AC" w:rsidRDefault="00DD04F4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1316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F4" w:rsidRPr="008675AC" w:rsidRDefault="00DD04F4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</w:tr>
      <w:tr w:rsidR="00DD04F4" w:rsidRPr="008675AC" w:rsidTr="008675AC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F4" w:rsidRPr="008675AC" w:rsidRDefault="00DD04F4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F4" w:rsidRPr="008675AC" w:rsidRDefault="00DD04F4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F4" w:rsidRPr="008675AC" w:rsidRDefault="00DD04F4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F4" w:rsidRPr="008675AC" w:rsidRDefault="00DD04F4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559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F4" w:rsidRPr="008675AC" w:rsidRDefault="00DD04F4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DD04F4" w:rsidRPr="008675AC" w:rsidTr="008675AC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F4" w:rsidRPr="008675AC" w:rsidRDefault="00DD04F4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внеаудиторную (самостоятельную) работу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F4" w:rsidRPr="008675AC" w:rsidRDefault="00DD04F4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F4" w:rsidRPr="008675AC" w:rsidRDefault="00DD04F4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F4" w:rsidRPr="008675AC" w:rsidRDefault="00DD04F4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757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F4" w:rsidRPr="008675AC" w:rsidRDefault="00DD04F4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E47B40" w:rsidRPr="008675AC" w:rsidRDefault="00E47B40" w:rsidP="008675A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проведения учебных аудиторных занятий: индивидуальная</w:t>
      </w:r>
      <w:r w:rsidRPr="008675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Индивидуальные занятия в большей степени дают </w:t>
      </w:r>
      <w:r w:rsidR="00DD04F4" w:rsidRPr="008675AC">
        <w:rPr>
          <w:rFonts w:ascii="Times New Roman" w:hAnsi="Times New Roman" w:cs="Times New Roman"/>
          <w:sz w:val="24"/>
          <w:szCs w:val="24"/>
        </w:rPr>
        <w:t>преподавателю</w:t>
      </w:r>
      <w:r w:rsidRPr="008675AC">
        <w:rPr>
          <w:rFonts w:ascii="Times New Roman" w:hAnsi="Times New Roman" w:cs="Times New Roman"/>
          <w:sz w:val="24"/>
          <w:szCs w:val="24"/>
        </w:rPr>
        <w:t xml:space="preserve"> возможность формирования и развития интереса ученика к музыке. </w:t>
      </w:r>
      <w:r w:rsidR="00DD04F4" w:rsidRPr="008675AC">
        <w:rPr>
          <w:rFonts w:ascii="Times New Roman" w:hAnsi="Times New Roman" w:cs="Times New Roman"/>
          <w:sz w:val="24"/>
          <w:szCs w:val="24"/>
        </w:rPr>
        <w:t>Преподаватель</w:t>
      </w:r>
      <w:r w:rsidRPr="008675AC">
        <w:rPr>
          <w:rFonts w:ascii="Times New Roman" w:hAnsi="Times New Roman" w:cs="Times New Roman"/>
          <w:sz w:val="24"/>
          <w:szCs w:val="24"/>
        </w:rPr>
        <w:t xml:space="preserve"> по специальности, обучая искусству исполнения на инструменте, развивает его музыкально-образное мышление, индивидуальный творческий потенциал, эстетическое восприятие окружающего мира и художественный вкус; приобщает его к миру музыки.</w:t>
      </w:r>
    </w:p>
    <w:p w:rsidR="00E47B40" w:rsidRPr="008675AC" w:rsidRDefault="00E47B40" w:rsidP="008675AC">
      <w:pPr>
        <w:spacing w:after="0" w:line="240" w:lineRule="auto"/>
        <w:ind w:firstLine="56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 и задачи учебного предмета </w:t>
      </w:r>
      <w:r w:rsidRPr="00867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«Специальность</w:t>
      </w:r>
      <w:r w:rsidRPr="008675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(балалайка)»</w:t>
      </w:r>
    </w:p>
    <w:p w:rsidR="00E47B40" w:rsidRPr="008675AC" w:rsidRDefault="00E47B40" w:rsidP="008675AC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8675AC">
        <w:rPr>
          <w:rFonts w:ascii="Times New Roman" w:hAnsi="Times New Roman" w:cs="Times New Roman"/>
          <w:sz w:val="24"/>
          <w:szCs w:val="24"/>
        </w:rPr>
        <w:t xml:space="preserve">: </w:t>
      </w:r>
      <w:r w:rsidR="00DD04F4" w:rsidRPr="00867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Style w:val="FontStyle16"/>
        </w:rPr>
        <w:t xml:space="preserve">выявление творческих способностей ученика </w:t>
      </w:r>
      <w:r w:rsidRPr="008675AC">
        <w:rPr>
          <w:rFonts w:ascii="Times New Roman" w:hAnsi="Times New Roman" w:cs="Times New Roman"/>
          <w:sz w:val="24"/>
          <w:szCs w:val="24"/>
          <w:lang w:eastAsia="ru-RU"/>
        </w:rPr>
        <w:t>в области музыкального искусства</w:t>
      </w:r>
      <w:r w:rsidRPr="008675AC">
        <w:rPr>
          <w:rStyle w:val="FontStyle16"/>
        </w:rPr>
        <w:t xml:space="preserve"> и их развитие в области исполнительства </w:t>
      </w:r>
      <w:r w:rsidRPr="008675AC">
        <w:rPr>
          <w:rFonts w:ascii="Times New Roman" w:hAnsi="Times New Roman" w:cs="Times New Roman"/>
          <w:sz w:val="24"/>
          <w:szCs w:val="24"/>
        </w:rPr>
        <w:t>на музыкальном инструменте</w:t>
      </w:r>
      <w:r w:rsidRPr="008675AC">
        <w:rPr>
          <w:rStyle w:val="FontStyle16"/>
        </w:rPr>
        <w:t xml:space="preserve"> до </w:t>
      </w:r>
      <w:r w:rsidRPr="008675AC">
        <w:rPr>
          <w:rFonts w:ascii="Times New Roman" w:hAnsi="Times New Roman" w:cs="Times New Roman"/>
          <w:sz w:val="24"/>
          <w:szCs w:val="24"/>
        </w:rPr>
        <w:t>уровня подготовки, достаточного для творческого самовыражения и самореализации.</w:t>
      </w:r>
    </w:p>
    <w:p w:rsidR="00E47B40" w:rsidRPr="008675AC" w:rsidRDefault="00E47B40" w:rsidP="008675AC">
      <w:pPr>
        <w:pStyle w:val="a3"/>
        <w:spacing w:before="0" w:beforeAutospacing="0" w:after="0"/>
        <w:ind w:firstLine="709"/>
        <w:jc w:val="both"/>
        <w:rPr>
          <w:i/>
          <w:iCs/>
          <w:color w:val="auto"/>
        </w:rPr>
      </w:pPr>
      <w:r w:rsidRPr="008675AC">
        <w:rPr>
          <w:b/>
          <w:bCs/>
          <w:color w:val="auto"/>
        </w:rPr>
        <w:t xml:space="preserve">Задачи </w:t>
      </w:r>
      <w:r w:rsidRPr="008675AC">
        <w:rPr>
          <w:color w:val="auto"/>
        </w:rPr>
        <w:t>учебного предмета «Специальность (</w:t>
      </w:r>
      <w:r w:rsidRPr="008675AC">
        <w:t>балалайка</w:t>
      </w:r>
      <w:r w:rsidRPr="008675AC">
        <w:rPr>
          <w:color w:val="auto"/>
        </w:rPr>
        <w:t>)»: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- формирование комплекса исполнительских навыков: овладение знаниями, умениями и навыками игры, позволяющими выпускнику приобретать собственный опыт музицирования;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- приобретение учениками опыта творческой деятельности;</w:t>
      </w:r>
    </w:p>
    <w:p w:rsidR="00E47B40" w:rsidRPr="008675AC" w:rsidRDefault="00E47B40" w:rsidP="008675AC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- достижение уровня образованности, позволяющего выпускнику школы самостоятельно ориентироваться в явлениях музыкальной культуры;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- формирование у одаренных выпускников осознанной мотивации к продолжению профессионального обучения и подготовки их к поступлению  в профессиональные образовательные организации, </w:t>
      </w:r>
      <w:r w:rsidRPr="008675AC">
        <w:rPr>
          <w:rFonts w:ascii="Times New Roman" w:hAnsi="Times New Roman" w:cs="Times New Roman"/>
          <w:sz w:val="24"/>
          <w:szCs w:val="24"/>
          <w:lang w:eastAsia="ru-RU"/>
        </w:rPr>
        <w:t>реализующие основные профессиональные образовательные программы в области музыкального искусства</w:t>
      </w:r>
      <w:r w:rsidRPr="008675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7B40" w:rsidRPr="008675AC" w:rsidRDefault="00E47B40" w:rsidP="008675AC">
      <w:pPr>
        <w:spacing w:after="0" w:line="240" w:lineRule="auto"/>
        <w:ind w:firstLine="56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Обоснование </w:t>
      </w:r>
      <w:r w:rsidRPr="00867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структуры программы</w:t>
      </w: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предмета </w:t>
      </w:r>
      <w:r w:rsidRPr="008675AC">
        <w:rPr>
          <w:rFonts w:ascii="Times New Roman" w:hAnsi="Times New Roman" w:cs="Times New Roman"/>
          <w:sz w:val="24"/>
          <w:szCs w:val="24"/>
        </w:rPr>
        <w:t>«Специальность</w:t>
      </w: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 (балалайка)».</w:t>
      </w:r>
    </w:p>
    <w:p w:rsidR="00E47B40" w:rsidRPr="008675AC" w:rsidRDefault="00E47B40" w:rsidP="008675AC">
      <w:pPr>
        <w:pStyle w:val="Body1"/>
        <w:ind w:firstLine="567"/>
        <w:jc w:val="both"/>
        <w:rPr>
          <w:rFonts w:ascii="Times New Roman" w:hAnsi="Times New Roman" w:cs="Times New Roman"/>
          <w:lang w:val="ru-RU"/>
        </w:rPr>
      </w:pPr>
      <w:r w:rsidRPr="008675AC">
        <w:rPr>
          <w:rFonts w:ascii="Times New Roman" w:hAnsi="Times New Roman" w:cs="Times New Roman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E47B40" w:rsidRPr="008675AC" w:rsidRDefault="00E47B40" w:rsidP="008675AC">
      <w:pPr>
        <w:pStyle w:val="Body1"/>
        <w:tabs>
          <w:tab w:val="left" w:pos="851"/>
        </w:tabs>
        <w:ind w:firstLine="567"/>
        <w:rPr>
          <w:rFonts w:ascii="Times New Roman" w:hAnsi="Times New Roman" w:cs="Times New Roman"/>
          <w:lang w:val="ru-RU"/>
        </w:rPr>
      </w:pPr>
      <w:r w:rsidRPr="008675AC">
        <w:rPr>
          <w:rFonts w:ascii="Times New Roman" w:hAnsi="Times New Roman" w:cs="Times New Roman"/>
          <w:lang w:val="ru-RU"/>
        </w:rPr>
        <w:t>Программа содержит  следующие разделы:</w:t>
      </w:r>
    </w:p>
    <w:p w:rsidR="00E47B40" w:rsidRPr="008675AC" w:rsidRDefault="00E47B40" w:rsidP="008675AC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- сведения о затратах учебного времени, предусмотренного на освоение учебного предмета; </w:t>
      </w:r>
    </w:p>
    <w:p w:rsidR="00E47B40" w:rsidRPr="008675AC" w:rsidRDefault="00E47B40" w:rsidP="008675AC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>- распределение учебного материала по</w:t>
      </w:r>
      <w:r w:rsidRPr="008675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75AC">
        <w:rPr>
          <w:rFonts w:ascii="Times New Roman" w:hAnsi="Times New Roman" w:cs="Times New Roman"/>
          <w:sz w:val="24"/>
          <w:szCs w:val="24"/>
          <w:lang w:eastAsia="ru-RU"/>
        </w:rPr>
        <w:t>годам обучения;</w:t>
      </w:r>
    </w:p>
    <w:p w:rsidR="00E47B40" w:rsidRPr="008675AC" w:rsidRDefault="00E47B40" w:rsidP="008675AC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>- описание дидактических единиц учебного предмета;</w:t>
      </w:r>
    </w:p>
    <w:p w:rsidR="00E47B40" w:rsidRPr="008675AC" w:rsidRDefault="00E47B40" w:rsidP="008675AC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>- т</w:t>
      </w:r>
      <w:r w:rsidRPr="008675AC">
        <w:rPr>
          <w:rFonts w:ascii="Times New Roman" w:hAnsi="Times New Roman" w:cs="Times New Roman"/>
          <w:sz w:val="24"/>
          <w:szCs w:val="24"/>
        </w:rPr>
        <w:t xml:space="preserve">ребования к уровню подготовки учащихся; </w:t>
      </w:r>
    </w:p>
    <w:p w:rsidR="00E47B40" w:rsidRPr="008675AC" w:rsidRDefault="00E47B40" w:rsidP="008675AC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- формы и методы контроля, система оценок; </w:t>
      </w:r>
    </w:p>
    <w:p w:rsidR="00E47B40" w:rsidRPr="008675AC" w:rsidRDefault="00E47B40" w:rsidP="008675AC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- методическое обеспечение учебного процесса. </w:t>
      </w:r>
    </w:p>
    <w:p w:rsidR="00E47B40" w:rsidRPr="008675AC" w:rsidRDefault="00E47B40" w:rsidP="008675AC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E47B40" w:rsidRPr="008675AC" w:rsidRDefault="00E47B40" w:rsidP="008675AC">
      <w:pPr>
        <w:pStyle w:val="ac"/>
        <w:ind w:firstLine="708"/>
        <w:jc w:val="center"/>
        <w:rPr>
          <w:b/>
          <w:bCs/>
          <w:i/>
          <w:iCs/>
        </w:rPr>
      </w:pPr>
      <w:r w:rsidRPr="008675AC">
        <w:rPr>
          <w:b/>
          <w:bCs/>
          <w:i/>
          <w:iCs/>
        </w:rPr>
        <w:t>Методы обучения</w:t>
      </w:r>
    </w:p>
    <w:p w:rsidR="00E47B40" w:rsidRPr="008675AC" w:rsidRDefault="00E47B40" w:rsidP="008675AC">
      <w:pPr>
        <w:pStyle w:val="ac"/>
        <w:ind w:firstLine="708"/>
      </w:pPr>
      <w:r w:rsidRPr="008675AC">
        <w:t>Выбор методов зависит от возраста и индивидуальных особенностей учащегося.</w:t>
      </w:r>
    </w:p>
    <w:p w:rsidR="00E47B40" w:rsidRPr="008675AC" w:rsidRDefault="00E47B40" w:rsidP="008675AC">
      <w:pPr>
        <w:pStyle w:val="ac"/>
        <w:ind w:firstLine="708"/>
      </w:pPr>
      <w:r w:rsidRPr="008675AC">
        <w:t xml:space="preserve"> Для достижения поставленной цели и реализации задач предмета используются следующие методы обучения: </w:t>
      </w:r>
    </w:p>
    <w:p w:rsidR="00E47B40" w:rsidRPr="008675AC" w:rsidRDefault="00E47B40" w:rsidP="008675AC">
      <w:pPr>
        <w:pStyle w:val="ac"/>
        <w:ind w:firstLine="708"/>
      </w:pPr>
      <w:r w:rsidRPr="008675AC">
        <w:t>-   словесный (рассказ, беседа, объяснение);</w:t>
      </w:r>
    </w:p>
    <w:p w:rsidR="00E47B40" w:rsidRPr="008675AC" w:rsidRDefault="00E47B40" w:rsidP="008675AC">
      <w:pPr>
        <w:pStyle w:val="ac"/>
        <w:ind w:firstLine="708"/>
      </w:pPr>
      <w:r w:rsidRPr="008675AC">
        <w:t xml:space="preserve">- метод упражнений и повторений (выработка игровых навыков ученика, работа над художественно-образной сферой произведения); </w:t>
      </w:r>
    </w:p>
    <w:p w:rsidR="00E47B40" w:rsidRPr="008675AC" w:rsidRDefault="00E47B40" w:rsidP="008675AC">
      <w:pPr>
        <w:pStyle w:val="ac"/>
        <w:ind w:firstLine="708"/>
      </w:pPr>
      <w:r w:rsidRPr="008675AC">
        <w:t xml:space="preserve">- метод показа (показ </w:t>
      </w:r>
      <w:r w:rsidR="00BF77D4" w:rsidRPr="008675AC">
        <w:t>преподавателем</w:t>
      </w:r>
      <w:r w:rsidRPr="008675AC">
        <w:t xml:space="preserve"> игровых движений, исполнение </w:t>
      </w:r>
      <w:r w:rsidR="00BF77D4" w:rsidRPr="008675AC">
        <w:t>преподавателем</w:t>
      </w:r>
      <w:r w:rsidRPr="008675AC">
        <w:t xml:space="preserve"> пьес с использованием многообразных  вариантов показа);</w:t>
      </w:r>
    </w:p>
    <w:p w:rsidR="00E47B40" w:rsidRPr="008675AC" w:rsidRDefault="00E47B40" w:rsidP="008675AC">
      <w:pPr>
        <w:pStyle w:val="ac"/>
        <w:ind w:firstLine="708"/>
      </w:pPr>
      <w:r w:rsidRPr="008675AC">
        <w:t>- объяснительно-иллюстративный (</w:t>
      </w:r>
      <w:r w:rsidR="00BF77D4" w:rsidRPr="008675AC">
        <w:t>преподаватель</w:t>
      </w:r>
      <w:r w:rsidRPr="008675AC">
        <w:t xml:space="preserve"> играет произведение ученика и попутно объясняет);</w:t>
      </w:r>
    </w:p>
    <w:p w:rsidR="00E47B40" w:rsidRPr="008675AC" w:rsidRDefault="00E47B40" w:rsidP="008675AC">
      <w:pPr>
        <w:pStyle w:val="ac"/>
        <w:ind w:firstLine="709"/>
      </w:pPr>
      <w:r w:rsidRPr="008675AC">
        <w:t>- репродуктивный метод (повторение учеником игровых приемов по образцу учителя);</w:t>
      </w:r>
    </w:p>
    <w:p w:rsidR="00E47B40" w:rsidRPr="008675AC" w:rsidRDefault="00E47B40" w:rsidP="008675AC">
      <w:pPr>
        <w:pStyle w:val="ac"/>
        <w:ind w:firstLine="709"/>
      </w:pPr>
      <w:r w:rsidRPr="008675AC">
        <w:t>- метод проблемного изложения (</w:t>
      </w:r>
      <w:r w:rsidR="00BF77D4" w:rsidRPr="008675AC">
        <w:t>преподаватель</w:t>
      </w:r>
      <w:r w:rsidRPr="008675AC">
        <w:t xml:space="preserve"> ставит  проблему, показывая при этом ученику разные пути и варианты решения);</w:t>
      </w:r>
    </w:p>
    <w:p w:rsidR="00E47B40" w:rsidRPr="008675AC" w:rsidRDefault="00E47B40" w:rsidP="008675AC">
      <w:pPr>
        <w:pStyle w:val="ac"/>
        <w:ind w:firstLine="709"/>
      </w:pPr>
      <w:r w:rsidRPr="008675AC">
        <w:t xml:space="preserve">- частично-поисковый (ученик участвует совместно с </w:t>
      </w:r>
      <w:r w:rsidR="00BF77D4" w:rsidRPr="008675AC">
        <w:t>преподавателем</w:t>
      </w:r>
      <w:r w:rsidRPr="008675AC">
        <w:t xml:space="preserve"> в поисках решения поставленной задачи)</w:t>
      </w:r>
    </w:p>
    <w:p w:rsidR="00E47B40" w:rsidRPr="008675AC" w:rsidRDefault="00E47B40" w:rsidP="008675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Описание материально-технических условий реализации учебного предмета</w:t>
      </w:r>
    </w:p>
    <w:p w:rsidR="00E47B40" w:rsidRPr="008675AC" w:rsidRDefault="00E47B40" w:rsidP="00867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образовательной организации должна соответствовать санитарным и противопожарным нормам, нормам охраны труда. </w:t>
      </w:r>
    </w:p>
    <w:p w:rsidR="00E47B40" w:rsidRPr="008675AC" w:rsidRDefault="00E47B40" w:rsidP="00867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Учебные аудитории для занятий по учебному предмету «Специальность </w:t>
      </w:r>
      <w:r w:rsidRPr="008675AC">
        <w:rPr>
          <w:rFonts w:ascii="Times New Roman" w:hAnsi="Times New Roman" w:cs="Times New Roman"/>
          <w:sz w:val="24"/>
          <w:szCs w:val="24"/>
          <w:lang w:eastAsia="ru-RU"/>
        </w:rPr>
        <w:t>(балалайка)»</w:t>
      </w:r>
      <w:r w:rsidRPr="008675AC">
        <w:rPr>
          <w:rFonts w:ascii="Times New Roman" w:hAnsi="Times New Roman" w:cs="Times New Roman"/>
          <w:sz w:val="24"/>
          <w:szCs w:val="24"/>
        </w:rPr>
        <w:t xml:space="preserve"> должны иметь площадь не менее 9 </w:t>
      </w:r>
      <w:proofErr w:type="spellStart"/>
      <w:r w:rsidRPr="008675A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675A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675AC">
        <w:rPr>
          <w:rFonts w:ascii="Times New Roman" w:hAnsi="Times New Roman" w:cs="Times New Roman"/>
          <w:sz w:val="24"/>
          <w:szCs w:val="24"/>
        </w:rPr>
        <w:t>, наличие фортепиано, пюпитра. В образовательной организации создаются условия для содержания, своевременного обслуживания и ремонта музыкальных инструментов. Желательно наличие уменьшенных инструментов, так необходимых для самых маленьких учеников.</w:t>
      </w:r>
    </w:p>
    <w:p w:rsidR="00E47B40" w:rsidRPr="008675AC" w:rsidRDefault="008675AC" w:rsidP="008675AC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bCs/>
          <w:szCs w:val="24"/>
          <w:lang w:eastAsia="ru-RU"/>
        </w:rPr>
      </w:pPr>
      <w:r w:rsidRPr="008675AC">
        <w:rPr>
          <w:rFonts w:ascii="Times New Roman" w:hAnsi="Times New Roman" w:cs="Times New Roman"/>
          <w:b/>
          <w:bCs/>
          <w:szCs w:val="24"/>
          <w:lang w:val="en-US" w:eastAsia="ru-RU"/>
        </w:rPr>
        <w:t>II</w:t>
      </w:r>
      <w:r w:rsidRPr="008675AC">
        <w:rPr>
          <w:rFonts w:ascii="Times New Roman" w:hAnsi="Times New Roman" w:cs="Times New Roman"/>
          <w:b/>
          <w:bCs/>
          <w:szCs w:val="24"/>
          <w:lang w:eastAsia="ru-RU"/>
        </w:rPr>
        <w:t>. СОДЕРЖАНИЕ УЧЕБНОГО ПРЕДМЕТА</w:t>
      </w:r>
    </w:p>
    <w:p w:rsidR="00E47B40" w:rsidRPr="008675AC" w:rsidRDefault="00E47B40" w:rsidP="008675A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1. Сведения о затратах учебного времени</w:t>
      </w:r>
      <w:r w:rsidRPr="008675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8675AC">
        <w:rPr>
          <w:rFonts w:ascii="Times New Roman" w:hAnsi="Times New Roman" w:cs="Times New Roman"/>
          <w:sz w:val="24"/>
          <w:szCs w:val="24"/>
          <w:lang w:eastAsia="ru-RU"/>
        </w:rPr>
        <w:t>предусмотренного на освоение учебного предмета</w:t>
      </w:r>
      <w:r w:rsidRPr="008675AC">
        <w:rPr>
          <w:rFonts w:ascii="Times New Roman" w:hAnsi="Times New Roman" w:cs="Times New Roman"/>
          <w:sz w:val="24"/>
          <w:szCs w:val="24"/>
        </w:rPr>
        <w:t xml:space="preserve"> «Специальность </w:t>
      </w:r>
      <w:r w:rsidRPr="008675AC">
        <w:rPr>
          <w:rFonts w:ascii="Times New Roman" w:hAnsi="Times New Roman" w:cs="Times New Roman"/>
          <w:sz w:val="24"/>
          <w:szCs w:val="24"/>
          <w:lang w:eastAsia="ru-RU"/>
        </w:rPr>
        <w:t>(балалайка)», на максимальную, самостоятельную нагрузку учащихся и аудиторные занятия:</w:t>
      </w:r>
    </w:p>
    <w:p w:rsidR="00E47B40" w:rsidRPr="008675AC" w:rsidRDefault="00E47B40" w:rsidP="008675AC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8675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 обучения 8 (9) лет </w:t>
      </w:r>
    </w:p>
    <w:tbl>
      <w:tblPr>
        <w:tblW w:w="101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708"/>
        <w:gridCol w:w="709"/>
        <w:gridCol w:w="709"/>
        <w:gridCol w:w="709"/>
        <w:gridCol w:w="567"/>
        <w:gridCol w:w="141"/>
        <w:gridCol w:w="709"/>
        <w:gridCol w:w="851"/>
        <w:gridCol w:w="850"/>
        <w:gridCol w:w="992"/>
      </w:tblGrid>
      <w:tr w:rsidR="00E47B40" w:rsidRPr="008675AC" w:rsidTr="00555293">
        <w:trPr>
          <w:trHeight w:val="389"/>
        </w:trPr>
        <w:tc>
          <w:tcPr>
            <w:tcW w:w="3191" w:type="dxa"/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0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Распределение по годам обучения </w:t>
            </w:r>
          </w:p>
        </w:tc>
      </w:tr>
      <w:tr w:rsidR="00E47B40" w:rsidRPr="008675AC" w:rsidTr="00555293">
        <w:tc>
          <w:tcPr>
            <w:tcW w:w="3191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8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47B40" w:rsidRPr="008675AC" w:rsidTr="00555293">
        <w:tc>
          <w:tcPr>
            <w:tcW w:w="3191" w:type="dxa"/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Продолжительность учебных занятий (в </w:t>
            </w:r>
            <w:proofErr w:type="spellStart"/>
            <w:r w:rsidRPr="008675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</w:t>
            </w:r>
            <w:proofErr w:type="spellEnd"/>
            <w:r w:rsidRPr="008675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.)</w:t>
            </w:r>
          </w:p>
        </w:tc>
        <w:tc>
          <w:tcPr>
            <w:tcW w:w="708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47B40" w:rsidRPr="008675AC" w:rsidTr="00555293">
        <w:tc>
          <w:tcPr>
            <w:tcW w:w="3191" w:type="dxa"/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 w:rsidRPr="00867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8675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аудиторные</w:t>
            </w:r>
            <w:r w:rsidRPr="00867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занятия в </w:t>
            </w:r>
            <w:r w:rsidRPr="00867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неделю</w:t>
            </w:r>
          </w:p>
        </w:tc>
        <w:tc>
          <w:tcPr>
            <w:tcW w:w="708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47B40" w:rsidRPr="008675AC" w:rsidTr="00555293">
        <w:tc>
          <w:tcPr>
            <w:tcW w:w="3191" w:type="dxa"/>
            <w:vMerge w:val="restart"/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</w:t>
            </w:r>
            <w:r w:rsidR="0086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867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аудиторные занятия</w:t>
            </w:r>
          </w:p>
        </w:tc>
        <w:tc>
          <w:tcPr>
            <w:tcW w:w="5953" w:type="dxa"/>
            <w:gridSpan w:val="9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559 </w:t>
            </w:r>
          </w:p>
        </w:tc>
        <w:tc>
          <w:tcPr>
            <w:tcW w:w="992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E47B40" w:rsidRPr="008675AC" w:rsidTr="00555293">
        <w:tc>
          <w:tcPr>
            <w:tcW w:w="3191" w:type="dxa"/>
            <w:vMerge/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945" w:type="dxa"/>
            <w:gridSpan w:val="10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641,5</w:t>
            </w:r>
          </w:p>
        </w:tc>
      </w:tr>
      <w:tr w:rsidR="00E47B40" w:rsidRPr="008675AC" w:rsidTr="00555293">
        <w:tc>
          <w:tcPr>
            <w:tcW w:w="3191" w:type="dxa"/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 w:rsidRPr="00867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8675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внеаудиторные </w:t>
            </w:r>
            <w:r w:rsidRPr="00867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в неделю</w:t>
            </w:r>
          </w:p>
        </w:tc>
        <w:tc>
          <w:tcPr>
            <w:tcW w:w="708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7B40" w:rsidRPr="008675AC" w:rsidTr="00555293">
        <w:tc>
          <w:tcPr>
            <w:tcW w:w="3191" w:type="dxa"/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  <w:r w:rsidR="0086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867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8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gridSpan w:val="2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E47B40" w:rsidRPr="008675AC" w:rsidTr="00555293">
        <w:tc>
          <w:tcPr>
            <w:tcW w:w="3191" w:type="dxa"/>
            <w:vMerge w:val="restart"/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1A389E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867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внеаудиторные (самостоятельные) занятия</w:t>
            </w:r>
          </w:p>
        </w:tc>
        <w:tc>
          <w:tcPr>
            <w:tcW w:w="5953" w:type="dxa"/>
            <w:gridSpan w:val="9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992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E47B40" w:rsidRPr="008675AC" w:rsidTr="00555293">
        <w:tc>
          <w:tcPr>
            <w:tcW w:w="3191" w:type="dxa"/>
            <w:vMerge/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945" w:type="dxa"/>
            <w:gridSpan w:val="10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</w:tr>
      <w:tr w:rsidR="00E47B40" w:rsidRPr="008675AC" w:rsidTr="00555293">
        <w:tc>
          <w:tcPr>
            <w:tcW w:w="3191" w:type="dxa"/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Максимальное </w:t>
            </w: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 w:rsidRPr="00867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занятия в неделю</w:t>
            </w:r>
          </w:p>
        </w:tc>
        <w:tc>
          <w:tcPr>
            <w:tcW w:w="708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47B40" w:rsidRPr="008675AC" w:rsidTr="00555293">
        <w:tc>
          <w:tcPr>
            <w:tcW w:w="3191" w:type="dxa"/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Общее максимальное количество часов</w:t>
            </w:r>
            <w:r w:rsidRPr="00867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годам</w:t>
            </w:r>
          </w:p>
        </w:tc>
        <w:tc>
          <w:tcPr>
            <w:tcW w:w="708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  <w:gridSpan w:val="2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850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992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</w:tr>
      <w:tr w:rsidR="00E47B40" w:rsidRPr="008675AC" w:rsidTr="00555293">
        <w:tc>
          <w:tcPr>
            <w:tcW w:w="3191" w:type="dxa"/>
            <w:vMerge w:val="restart"/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5953" w:type="dxa"/>
            <w:gridSpan w:val="9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992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</w:tr>
      <w:tr w:rsidR="00E47B40" w:rsidRPr="008675AC" w:rsidTr="008D3127">
        <w:trPr>
          <w:trHeight w:val="545"/>
        </w:trPr>
        <w:tc>
          <w:tcPr>
            <w:tcW w:w="3191" w:type="dxa"/>
            <w:vMerge/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945" w:type="dxa"/>
            <w:gridSpan w:val="10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1530,5</w:t>
            </w:r>
          </w:p>
        </w:tc>
      </w:tr>
    </w:tbl>
    <w:p w:rsidR="00E47B40" w:rsidRPr="008675AC" w:rsidRDefault="00E47B40" w:rsidP="00867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675AC">
        <w:rPr>
          <w:rFonts w:ascii="Times New Roman" w:hAnsi="Times New Roman" w:cs="Times New Roman"/>
          <w:b/>
          <w:sz w:val="24"/>
          <w:szCs w:val="24"/>
          <w:lang w:eastAsia="ru-RU"/>
        </w:rPr>
        <w:t>Срок</w:t>
      </w:r>
      <w:r w:rsidRPr="008675AC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8675AC">
        <w:rPr>
          <w:rFonts w:ascii="Times New Roman" w:hAnsi="Times New Roman" w:cs="Times New Roman"/>
          <w:b/>
          <w:sz w:val="24"/>
          <w:szCs w:val="24"/>
          <w:lang w:eastAsia="ru-RU"/>
        </w:rPr>
        <w:t>обучения 5 (6) лет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709"/>
        <w:gridCol w:w="709"/>
        <w:gridCol w:w="850"/>
        <w:gridCol w:w="851"/>
        <w:gridCol w:w="850"/>
        <w:gridCol w:w="1276"/>
      </w:tblGrid>
      <w:tr w:rsidR="00E47B40" w:rsidRPr="008675AC" w:rsidTr="00E25EC4">
        <w:tc>
          <w:tcPr>
            <w:tcW w:w="4892" w:type="dxa"/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gridSpan w:val="6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Распределение по годам обучения </w:t>
            </w:r>
          </w:p>
        </w:tc>
      </w:tr>
      <w:tr w:rsidR="00E47B40" w:rsidRPr="008675AC" w:rsidTr="00E25EC4">
        <w:tc>
          <w:tcPr>
            <w:tcW w:w="4892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47B40" w:rsidRPr="008675AC" w:rsidTr="00E25EC4">
        <w:tc>
          <w:tcPr>
            <w:tcW w:w="4892" w:type="dxa"/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709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47B40" w:rsidRPr="008675AC" w:rsidTr="00E25EC4">
        <w:tc>
          <w:tcPr>
            <w:tcW w:w="4892" w:type="dxa"/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 w:rsidRPr="00867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аудиторные занятия в неделю</w:t>
            </w:r>
          </w:p>
        </w:tc>
        <w:tc>
          <w:tcPr>
            <w:tcW w:w="709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47B40" w:rsidRPr="008675AC" w:rsidTr="00E25EC4">
        <w:tc>
          <w:tcPr>
            <w:tcW w:w="4892" w:type="dxa"/>
            <w:vMerge w:val="restart"/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867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аудиторные занятия</w:t>
            </w:r>
          </w:p>
        </w:tc>
        <w:tc>
          <w:tcPr>
            <w:tcW w:w="3969" w:type="dxa"/>
            <w:gridSpan w:val="5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276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E47B40" w:rsidRPr="008675AC" w:rsidTr="00E25EC4">
        <w:tc>
          <w:tcPr>
            <w:tcW w:w="4892" w:type="dxa"/>
            <w:vMerge/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245" w:type="dxa"/>
            <w:gridSpan w:val="6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445,5</w:t>
            </w:r>
          </w:p>
        </w:tc>
      </w:tr>
      <w:tr w:rsidR="00E47B40" w:rsidRPr="008675AC" w:rsidTr="00E25EC4">
        <w:tc>
          <w:tcPr>
            <w:tcW w:w="4892" w:type="dxa"/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 w:rsidRPr="00867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внеаудиторные (самостоятельные) занятия в неделю</w:t>
            </w:r>
          </w:p>
        </w:tc>
        <w:tc>
          <w:tcPr>
            <w:tcW w:w="709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7B40" w:rsidRPr="008675AC" w:rsidTr="00E25EC4">
        <w:tc>
          <w:tcPr>
            <w:tcW w:w="4892" w:type="dxa"/>
            <w:vMerge w:val="restart"/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количествочасов</w:t>
            </w:r>
            <w:proofErr w:type="spellEnd"/>
            <w:r w:rsidRPr="00867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867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внеаудиторные</w:t>
            </w:r>
            <w:proofErr w:type="gramEnd"/>
          </w:p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(самостоятельные) занятия</w:t>
            </w:r>
          </w:p>
        </w:tc>
        <w:tc>
          <w:tcPr>
            <w:tcW w:w="3969" w:type="dxa"/>
            <w:gridSpan w:val="5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276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E47B40" w:rsidRPr="008675AC" w:rsidTr="00E25EC4">
        <w:tc>
          <w:tcPr>
            <w:tcW w:w="4892" w:type="dxa"/>
            <w:vMerge/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245" w:type="dxa"/>
            <w:gridSpan w:val="6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</w:tr>
      <w:tr w:rsidR="00E47B40" w:rsidRPr="008675AC" w:rsidTr="00E25EC4">
        <w:tc>
          <w:tcPr>
            <w:tcW w:w="4892" w:type="dxa"/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часов</w:t>
            </w:r>
            <w:r w:rsidRPr="00867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занятия в неделю</w:t>
            </w:r>
          </w:p>
        </w:tc>
        <w:tc>
          <w:tcPr>
            <w:tcW w:w="709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47B40" w:rsidRPr="008675AC" w:rsidTr="00E25EC4">
        <w:tc>
          <w:tcPr>
            <w:tcW w:w="4892" w:type="dxa"/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Общее максимальное количество часов</w:t>
            </w:r>
            <w:r w:rsidRPr="00867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0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850" w:type="dxa"/>
          </w:tcPr>
          <w:p w:rsidR="00E47B40" w:rsidRPr="008675AC" w:rsidRDefault="00E47B40" w:rsidP="00867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1276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</w:tr>
      <w:tr w:rsidR="00E47B40" w:rsidRPr="008675AC" w:rsidTr="00E25EC4">
        <w:tc>
          <w:tcPr>
            <w:tcW w:w="4892" w:type="dxa"/>
            <w:vMerge w:val="restart"/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3969" w:type="dxa"/>
            <w:gridSpan w:val="5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1276" w:type="dxa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</w:tr>
      <w:tr w:rsidR="00E47B40" w:rsidRPr="008675AC" w:rsidTr="00E25EC4">
        <w:tc>
          <w:tcPr>
            <w:tcW w:w="4892" w:type="dxa"/>
            <w:vMerge/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245" w:type="dxa"/>
            <w:gridSpan w:val="6"/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1138,5</w:t>
            </w:r>
          </w:p>
        </w:tc>
      </w:tr>
    </w:tbl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Учебный материал распределяется по годам обучения </w:t>
      </w:r>
      <w:r w:rsidRPr="008675AC">
        <w:rPr>
          <w:rFonts w:ascii="Times New Roman" w:hAnsi="Times New Roman" w:cs="Times New Roman"/>
          <w:sz w:val="24"/>
          <w:szCs w:val="24"/>
        </w:rPr>
        <w:noBreakHyphen/>
        <w:t xml:space="preserve"> классам. Каждый класс имеет свои дидактические </w:t>
      </w:r>
      <w:proofErr w:type="gramStart"/>
      <w:r w:rsidRPr="008675AC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8675AC">
        <w:rPr>
          <w:rFonts w:ascii="Times New Roman" w:hAnsi="Times New Roman" w:cs="Times New Roman"/>
          <w:sz w:val="24"/>
          <w:szCs w:val="24"/>
        </w:rPr>
        <w:t xml:space="preserve"> и объем времени, данное время направлено на освоение учебного материала.</w:t>
      </w:r>
    </w:p>
    <w:p w:rsidR="00E47B40" w:rsidRPr="008675AC" w:rsidRDefault="00E47B40" w:rsidP="008675A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Виды внеаудиторной работы: 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>- самостоятельные занятия по подготовке учебной программы;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</w:t>
      </w:r>
      <w:r w:rsidRPr="008675AC">
        <w:rPr>
          <w:rFonts w:ascii="Times New Roman" w:hAnsi="Times New Roman" w:cs="Times New Roman"/>
          <w:sz w:val="24"/>
          <w:szCs w:val="24"/>
        </w:rPr>
        <w:t>контрольным урокам,</w:t>
      </w: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 зачетам и экзаменам;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>- подготовка к концертным, конкурсным выступлениям;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- посещение учреждений культуры (филармоний, театров, концертных залов, музеев и др.); 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>- участие учащихся в творческих мероприятиях и культурно-просветительской деятельности образовательной организации.</w:t>
      </w:r>
    </w:p>
    <w:p w:rsidR="008675AC" w:rsidRDefault="008675AC" w:rsidP="008675AC">
      <w:pPr>
        <w:pStyle w:val="ac"/>
        <w:jc w:val="center"/>
        <w:rPr>
          <w:b/>
          <w:bCs/>
          <w:sz w:val="22"/>
        </w:rPr>
      </w:pPr>
    </w:p>
    <w:p w:rsidR="00E47B40" w:rsidRPr="008675AC" w:rsidRDefault="008675AC" w:rsidP="008675AC">
      <w:pPr>
        <w:pStyle w:val="ac"/>
        <w:jc w:val="center"/>
        <w:rPr>
          <w:b/>
          <w:bCs/>
          <w:sz w:val="22"/>
        </w:rPr>
      </w:pPr>
      <w:r w:rsidRPr="008675AC">
        <w:rPr>
          <w:b/>
          <w:bCs/>
          <w:sz w:val="22"/>
        </w:rPr>
        <w:t>ГОДОВЫЕ ТРЕБОВАНИЯ ПО КЛАССАМ</w:t>
      </w:r>
    </w:p>
    <w:p w:rsidR="00E47B40" w:rsidRPr="008675AC" w:rsidRDefault="00E47B40" w:rsidP="008675AC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 обучения 8 (9) лет</w:t>
      </w:r>
    </w:p>
    <w:p w:rsidR="00E47B40" w:rsidRPr="008675AC" w:rsidRDefault="00E47B40" w:rsidP="008675AC">
      <w:pPr>
        <w:pStyle w:val="ac"/>
        <w:jc w:val="center"/>
        <w:rPr>
          <w:b/>
          <w:bCs/>
        </w:rPr>
      </w:pPr>
      <w:r w:rsidRPr="008675AC">
        <w:rPr>
          <w:b/>
          <w:bCs/>
        </w:rPr>
        <w:t xml:space="preserve">Первый класс </w:t>
      </w:r>
    </w:p>
    <w:p w:rsidR="00E47B40" w:rsidRPr="008675AC" w:rsidRDefault="00E47B40" w:rsidP="008675AC">
      <w:pPr>
        <w:pStyle w:val="ac"/>
        <w:rPr>
          <w:b/>
          <w:bCs/>
          <w:u w:val="single"/>
        </w:rPr>
      </w:pPr>
      <w:r w:rsidRPr="008675AC">
        <w:rPr>
          <w:b/>
          <w:bCs/>
        </w:rPr>
        <w:t xml:space="preserve">          </w:t>
      </w:r>
      <w:r w:rsidRPr="008675AC">
        <w:rPr>
          <w:b/>
          <w:bCs/>
          <w:u w:val="single"/>
        </w:rPr>
        <w:t>1 полугодие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lastRenderedPageBreak/>
        <w:t>Небольшое введение: рассказ об истории развития</w:t>
      </w: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 балалайки</w:t>
      </w:r>
      <w:r w:rsidRPr="008675AC">
        <w:rPr>
          <w:rFonts w:ascii="Times New Roman" w:hAnsi="Times New Roman" w:cs="Times New Roman"/>
          <w:sz w:val="24"/>
          <w:szCs w:val="24"/>
        </w:rPr>
        <w:t>, ее роли в воспитании любви к своей национальной культуре; осознание уникальности этого инструмента в мировой музыкальной культуре.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Знакомство с инструментом. Особенности посадки, постановки исполнительского аппарата.  Принципы звукоизвлечения. Постановка левой руки. Освоение приемов игры: пиццикато  большим  пальцем. Постановка правой руки. Игра очень легких пьес в диапазоне двух-трех нот: постановка пальцев на грифе; затем – упражнений, направленных на закрепление приобретенных навыков.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Знакомство с элементами музыкальной грамоты. Разучивание на основе первых пьес расположения нескольких нот на грифе, начиная с открытых струн, затем – на втором-третьем ладах; расположение нот на нотном стане. Освоение музыкального ритма в виде простых </w:t>
      </w:r>
      <w:proofErr w:type="gramStart"/>
      <w:r w:rsidRPr="008675AC">
        <w:rPr>
          <w:rFonts w:ascii="Times New Roman" w:hAnsi="Times New Roman" w:cs="Times New Roman"/>
          <w:sz w:val="24"/>
          <w:szCs w:val="24"/>
        </w:rPr>
        <w:t>ритмических упражнений</w:t>
      </w:r>
      <w:proofErr w:type="gramEnd"/>
      <w:r w:rsidRPr="008675AC">
        <w:rPr>
          <w:rFonts w:ascii="Times New Roman" w:hAnsi="Times New Roman" w:cs="Times New Roman"/>
          <w:sz w:val="24"/>
          <w:szCs w:val="24"/>
        </w:rPr>
        <w:t xml:space="preserve"> (ритмизация стиха,  чтение ритмических рисунков и другие).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Воспитание элементарных правил сценического поведения, навыков публичных выступлений.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675AC">
        <w:rPr>
          <w:rFonts w:ascii="Times New Roman" w:hAnsi="Times New Roman" w:cs="Times New Roman"/>
          <w:b/>
          <w:i/>
          <w:sz w:val="24"/>
          <w:szCs w:val="24"/>
        </w:rPr>
        <w:t>В течение первого полугодия обучения</w:t>
      </w:r>
      <w:r w:rsidRPr="008675AC">
        <w:rPr>
          <w:rFonts w:ascii="Times New Roman" w:hAnsi="Times New Roman" w:cs="Times New Roman"/>
          <w:sz w:val="24"/>
          <w:szCs w:val="24"/>
        </w:rPr>
        <w:t xml:space="preserve"> ученик, в зависимости от способностей, должен сыграть:</w:t>
      </w:r>
      <w:r w:rsidR="00555293" w:rsidRPr="008675AC">
        <w:rPr>
          <w:rFonts w:ascii="Times New Roman" w:hAnsi="Times New Roman" w:cs="Times New Roman"/>
          <w:sz w:val="24"/>
          <w:szCs w:val="24"/>
        </w:rPr>
        <w:t xml:space="preserve"> </w:t>
      </w:r>
      <w:r w:rsidRPr="008675AC">
        <w:rPr>
          <w:rFonts w:ascii="Times New Roman" w:hAnsi="Times New Roman" w:cs="Times New Roman"/>
          <w:sz w:val="24"/>
          <w:szCs w:val="24"/>
        </w:rPr>
        <w:t>3-6 небольших пьес разного характера</w:t>
      </w:r>
      <w:r w:rsidR="00555293" w:rsidRPr="008675AC">
        <w:rPr>
          <w:rFonts w:ascii="Times New Roman" w:hAnsi="Times New Roman" w:cs="Times New Roman"/>
          <w:sz w:val="24"/>
          <w:szCs w:val="24"/>
        </w:rPr>
        <w:t xml:space="preserve">, </w:t>
      </w:r>
      <w:r w:rsidRPr="008675AC">
        <w:rPr>
          <w:rFonts w:ascii="Times New Roman" w:hAnsi="Times New Roman" w:cs="Times New Roman"/>
          <w:sz w:val="24"/>
          <w:szCs w:val="24"/>
        </w:rPr>
        <w:t>2 этюда.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Обязательны упражнения, связанные с чтением нот на нотном стане: ученик должен уметь назвать ноту, указанную </w:t>
      </w:r>
      <w:r w:rsidR="00BF77D4" w:rsidRPr="008675AC">
        <w:rPr>
          <w:rFonts w:ascii="Times New Roman" w:hAnsi="Times New Roman" w:cs="Times New Roman"/>
          <w:sz w:val="24"/>
          <w:szCs w:val="24"/>
        </w:rPr>
        <w:t>преподавателем</w:t>
      </w:r>
      <w:r w:rsidRPr="008675AC">
        <w:rPr>
          <w:rFonts w:ascii="Times New Roman" w:hAnsi="Times New Roman" w:cs="Times New Roman"/>
          <w:sz w:val="24"/>
          <w:szCs w:val="24"/>
        </w:rPr>
        <w:t>, уметь быстро сыграть ее на инструменте, найти в тексте такие же ноты.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Примерный репертуарный список зачета в конце первого полугодия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Обработки знакомых мелодий: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675A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675AC">
        <w:rPr>
          <w:rFonts w:ascii="Times New Roman" w:hAnsi="Times New Roman" w:cs="Times New Roman"/>
          <w:sz w:val="24"/>
          <w:szCs w:val="24"/>
        </w:rPr>
        <w:t xml:space="preserve"> саду ли, в огороде»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«Кузнечик»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«Во поле береза стояла»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«Калинка»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«Песенка крокодила Гены»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5AC">
        <w:rPr>
          <w:rFonts w:ascii="Times New Roman" w:hAnsi="Times New Roman" w:cs="Times New Roman"/>
          <w:sz w:val="24"/>
          <w:szCs w:val="24"/>
        </w:rPr>
        <w:t>В.Глейхман</w:t>
      </w:r>
      <w:proofErr w:type="spellEnd"/>
      <w:r w:rsidRPr="008675AC">
        <w:rPr>
          <w:rFonts w:ascii="Times New Roman" w:hAnsi="Times New Roman" w:cs="Times New Roman"/>
          <w:sz w:val="24"/>
          <w:szCs w:val="24"/>
        </w:rPr>
        <w:t xml:space="preserve"> Этюд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5AC">
        <w:rPr>
          <w:rFonts w:ascii="Times New Roman" w:hAnsi="Times New Roman" w:cs="Times New Roman"/>
          <w:sz w:val="24"/>
          <w:szCs w:val="24"/>
        </w:rPr>
        <w:t>В.Мельников</w:t>
      </w:r>
      <w:proofErr w:type="spellEnd"/>
      <w:r w:rsidRPr="008675AC">
        <w:rPr>
          <w:rFonts w:ascii="Times New Roman" w:hAnsi="Times New Roman" w:cs="Times New Roman"/>
          <w:sz w:val="24"/>
          <w:szCs w:val="24"/>
        </w:rPr>
        <w:t xml:space="preserve"> Этюд</w:t>
      </w:r>
    </w:p>
    <w:p w:rsidR="00E47B40" w:rsidRPr="008675AC" w:rsidRDefault="00E47B40" w:rsidP="008675AC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E47B40" w:rsidRPr="008675AC" w:rsidRDefault="00E47B40" w:rsidP="008675A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</w:rPr>
        <w:t xml:space="preserve">Русская народная песня "Не летай соловей" </w:t>
      </w:r>
    </w:p>
    <w:p w:rsidR="00E47B40" w:rsidRPr="008675AC" w:rsidRDefault="00E47B40" w:rsidP="008675A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</w:rPr>
        <w:t xml:space="preserve">Витлин В. "Кошечка" </w:t>
      </w:r>
    </w:p>
    <w:p w:rsidR="00E47B40" w:rsidRPr="008675AC" w:rsidRDefault="00E47B40" w:rsidP="008675A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</w:rPr>
        <w:t xml:space="preserve">Русская народная песня "Петушок" </w:t>
      </w:r>
    </w:p>
    <w:p w:rsidR="00E47B40" w:rsidRPr="008675AC" w:rsidRDefault="00E47B40" w:rsidP="008675AC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E47B40" w:rsidRPr="008675AC" w:rsidRDefault="00E47B40" w:rsidP="008675A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</w:rPr>
        <w:t xml:space="preserve">Стеновой Я, "Бим-бом" </w:t>
      </w:r>
    </w:p>
    <w:p w:rsidR="00E47B40" w:rsidRPr="008675AC" w:rsidRDefault="00E47B40" w:rsidP="008675A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</w:rPr>
        <w:t xml:space="preserve">Детская песня "Василек" </w:t>
      </w:r>
    </w:p>
    <w:p w:rsidR="00E47B40" w:rsidRPr="008675AC" w:rsidRDefault="00E47B40" w:rsidP="008675AC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</w:rPr>
        <w:t>Украинская народная песня "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</w:rPr>
        <w:t>Барашеньки-крутороженьки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</w:p>
    <w:p w:rsidR="00E47B40" w:rsidRPr="008675AC" w:rsidRDefault="00E47B40" w:rsidP="008675AC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3</w:t>
      </w:r>
    </w:p>
    <w:p w:rsidR="00E47B40" w:rsidRPr="008675AC" w:rsidRDefault="00E47B40" w:rsidP="008675A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</w:rPr>
        <w:t>Белорусская народная песня "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</w:rPr>
        <w:t>Перепелочка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</w:rPr>
        <w:t xml:space="preserve">". Обр. А.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</w:rPr>
        <w:t>Комаровского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7B40" w:rsidRPr="008675AC" w:rsidRDefault="00E47B40" w:rsidP="008675A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</w:rPr>
        <w:t xml:space="preserve">Украинская народная песня "Ой, звоны звонят". Обр. В. Кирейко </w:t>
      </w:r>
    </w:p>
    <w:p w:rsidR="00E47B40" w:rsidRPr="008675AC" w:rsidRDefault="00E47B40" w:rsidP="008675A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</w:rPr>
        <w:t xml:space="preserve">Русская народная песня "По малину в сад пойдем". Обр.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</w:rPr>
        <w:t>А.Филиппенко</w:t>
      </w:r>
      <w:proofErr w:type="spellEnd"/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  <w:u w:val="single"/>
        </w:rPr>
        <w:t>2 полугодие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 Продолжение освоения нотной грамоты. Игра по нотам. Развитие начальных навыков игры на инструменте.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Приемы игры: пиццикато большим пальцем,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арпеджиато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бряца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Знакомство с основой динамики: форте, пиано.        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Игра гамм </w:t>
      </w:r>
      <w:proofErr w:type="gramStart"/>
      <w:r w:rsidRPr="008675A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675AC">
        <w:rPr>
          <w:rFonts w:ascii="Times New Roman" w:hAnsi="Times New Roman" w:cs="Times New Roman"/>
          <w:sz w:val="24"/>
          <w:szCs w:val="24"/>
        </w:rPr>
        <w:t>-</w:t>
      </w:r>
      <w:r w:rsidRPr="008675AC">
        <w:rPr>
          <w:rFonts w:ascii="Times New Roman" w:hAnsi="Times New Roman" w:cs="Times New Roman"/>
          <w:sz w:val="24"/>
          <w:szCs w:val="24"/>
          <w:lang w:val="en-GB"/>
        </w:rPr>
        <w:t>dur</w:t>
      </w:r>
      <w:r w:rsidRPr="008675AC">
        <w:rPr>
          <w:rFonts w:ascii="Times New Roman" w:hAnsi="Times New Roman" w:cs="Times New Roman"/>
          <w:sz w:val="24"/>
          <w:szCs w:val="24"/>
        </w:rPr>
        <w:t xml:space="preserve">, </w:t>
      </w:r>
      <w:r w:rsidRPr="008675A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675AC">
        <w:rPr>
          <w:rFonts w:ascii="Times New Roman" w:hAnsi="Times New Roman" w:cs="Times New Roman"/>
          <w:sz w:val="24"/>
          <w:szCs w:val="24"/>
        </w:rPr>
        <w:t>-</w:t>
      </w:r>
      <w:r w:rsidRPr="008675AC">
        <w:rPr>
          <w:rFonts w:ascii="Times New Roman" w:hAnsi="Times New Roman" w:cs="Times New Roman"/>
          <w:sz w:val="24"/>
          <w:szCs w:val="24"/>
          <w:lang w:val="en-GB"/>
        </w:rPr>
        <w:t>dur</w:t>
      </w:r>
      <w:r w:rsidRPr="008675AC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Чтение нот с листа. Упражнения  на развитие координации.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b/>
          <w:i/>
          <w:sz w:val="24"/>
          <w:szCs w:val="24"/>
        </w:rPr>
        <w:t>В течение второго полугодия</w:t>
      </w:r>
      <w:r w:rsidRPr="008675AC">
        <w:rPr>
          <w:rFonts w:ascii="Times New Roman" w:hAnsi="Times New Roman" w:cs="Times New Roman"/>
          <w:sz w:val="24"/>
          <w:szCs w:val="24"/>
        </w:rPr>
        <w:t xml:space="preserve">  ученик должен пройти:</w:t>
      </w:r>
      <w:r w:rsidR="00555293" w:rsidRPr="008675AC">
        <w:rPr>
          <w:rFonts w:ascii="Times New Roman" w:hAnsi="Times New Roman" w:cs="Times New Roman"/>
          <w:sz w:val="24"/>
          <w:szCs w:val="24"/>
        </w:rPr>
        <w:t xml:space="preserve"> </w:t>
      </w:r>
      <w:r w:rsidRPr="008675AC">
        <w:rPr>
          <w:rFonts w:ascii="Times New Roman" w:hAnsi="Times New Roman" w:cs="Times New Roman"/>
          <w:sz w:val="24"/>
          <w:szCs w:val="24"/>
        </w:rPr>
        <w:t>2 этюда</w:t>
      </w:r>
      <w:r w:rsidR="00555293" w:rsidRPr="008675AC">
        <w:rPr>
          <w:rFonts w:ascii="Times New Roman" w:hAnsi="Times New Roman" w:cs="Times New Roman"/>
          <w:sz w:val="24"/>
          <w:szCs w:val="24"/>
        </w:rPr>
        <w:t xml:space="preserve">, </w:t>
      </w:r>
      <w:r w:rsidRPr="008675AC">
        <w:rPr>
          <w:rFonts w:ascii="Times New Roman" w:hAnsi="Times New Roman" w:cs="Times New Roman"/>
          <w:sz w:val="24"/>
          <w:szCs w:val="24"/>
        </w:rPr>
        <w:t>8-10 песен и пьес различного характера, включая переложения зарубежных и отечественных композиторов.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Чтение  нот с листа.  Игра в ансамбле с </w:t>
      </w:r>
      <w:r w:rsidR="00BF77D4" w:rsidRPr="008675AC">
        <w:rPr>
          <w:rFonts w:ascii="Times New Roman" w:hAnsi="Times New Roman" w:cs="Times New Roman"/>
          <w:sz w:val="24"/>
          <w:szCs w:val="24"/>
        </w:rPr>
        <w:t>преподавателем</w:t>
      </w:r>
      <w:r w:rsidRPr="008675AC">
        <w:rPr>
          <w:rFonts w:ascii="Times New Roman" w:hAnsi="Times New Roman" w:cs="Times New Roman"/>
          <w:sz w:val="24"/>
          <w:szCs w:val="24"/>
        </w:rPr>
        <w:t>.</w:t>
      </w:r>
    </w:p>
    <w:p w:rsidR="00E47B40" w:rsidRPr="008675AC" w:rsidRDefault="00E47B40" w:rsidP="008675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t>За учебный год учащийся должен исполнить</w:t>
      </w:r>
      <w:r w:rsidRPr="008675AC">
        <w:rPr>
          <w:rFonts w:ascii="Times New Roman" w:hAnsi="Times New Roman" w:cs="Times New Roman"/>
          <w:sz w:val="24"/>
          <w:szCs w:val="24"/>
        </w:rPr>
        <w:t>:</w:t>
      </w:r>
      <w:r w:rsidRPr="008675AC">
        <w:rPr>
          <w:rFonts w:ascii="Times New Roman" w:hAnsi="Times New Roman" w:cs="Times New Roman"/>
          <w:sz w:val="24"/>
          <w:szCs w:val="24"/>
        </w:rPr>
        <w:tab/>
      </w:r>
      <w:r w:rsidRPr="008675AC">
        <w:rPr>
          <w:rFonts w:ascii="Times New Roman" w:hAnsi="Times New Roman" w:cs="Times New Roman"/>
          <w:sz w:val="24"/>
          <w:szCs w:val="24"/>
        </w:rPr>
        <w:tab/>
      </w:r>
      <w:r w:rsidRPr="008675AC">
        <w:rPr>
          <w:rFonts w:ascii="Times New Roman" w:hAnsi="Times New Roman" w:cs="Times New Roman"/>
          <w:sz w:val="24"/>
          <w:szCs w:val="24"/>
        </w:rPr>
        <w:tab/>
      </w:r>
      <w:r w:rsidRPr="008675AC">
        <w:rPr>
          <w:rFonts w:ascii="Times New Roman" w:hAnsi="Times New Roman" w:cs="Times New Roman"/>
          <w:sz w:val="24"/>
          <w:szCs w:val="24"/>
        </w:rPr>
        <w:tab/>
      </w:r>
      <w:r w:rsidRPr="008675AC">
        <w:rPr>
          <w:rFonts w:ascii="Times New Roman" w:hAnsi="Times New Roman" w:cs="Times New Roman"/>
          <w:sz w:val="24"/>
          <w:szCs w:val="24"/>
        </w:rPr>
        <w:tab/>
      </w:r>
      <w:r w:rsidRPr="008675AC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E47B40" w:rsidRPr="008675AC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867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867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E47B40" w:rsidRPr="008675AC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зачет </w:t>
            </w:r>
          </w:p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gramStart"/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разнохарактерных</w:t>
            </w:r>
            <w:proofErr w:type="gramEnd"/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Март – технический зачет </w:t>
            </w:r>
          </w:p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(одна гамма, один этюд).</w:t>
            </w:r>
          </w:p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Май – переводной экзамен (зачет) </w:t>
            </w:r>
          </w:p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(3 разнохарактерные пьесы).</w:t>
            </w:r>
          </w:p>
        </w:tc>
      </w:tr>
    </w:tbl>
    <w:p w:rsidR="00E47B40" w:rsidRPr="008675AC" w:rsidRDefault="00E47B40" w:rsidP="00867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Примерный репертуарный список переводного экзамена (зачета)</w:t>
      </w:r>
    </w:p>
    <w:p w:rsidR="00E47B40" w:rsidRPr="008675AC" w:rsidRDefault="00E47B40" w:rsidP="008675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Русские народные песни: </w:t>
      </w:r>
    </w:p>
    <w:p w:rsidR="00E47B40" w:rsidRPr="008675AC" w:rsidRDefault="00E47B40" w:rsidP="008675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«Вы послушайте, ребята»</w:t>
      </w:r>
    </w:p>
    <w:p w:rsidR="00E47B40" w:rsidRPr="008675AC" w:rsidRDefault="00E47B40" w:rsidP="008675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«Сон Степана Разина»</w:t>
      </w:r>
    </w:p>
    <w:p w:rsidR="00E47B40" w:rsidRPr="008675AC" w:rsidRDefault="00E47B40" w:rsidP="008675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«Калинка»</w:t>
      </w:r>
    </w:p>
    <w:p w:rsidR="00E47B40" w:rsidRPr="008675AC" w:rsidRDefault="00E47B40" w:rsidP="008675A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«Неделька»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Вариант 1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Бетховен Л. "Прекрасный цветок" 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Калинников А. "Тень-тень" 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Русская народная песня "</w:t>
      </w:r>
      <w:proofErr w:type="gramStart"/>
      <w:r w:rsidRPr="008675A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675AC">
        <w:rPr>
          <w:rFonts w:ascii="Times New Roman" w:hAnsi="Times New Roman" w:cs="Times New Roman"/>
          <w:sz w:val="24"/>
          <w:szCs w:val="24"/>
        </w:rPr>
        <w:t xml:space="preserve"> саду ли, в огороде". Обр. А. </w:t>
      </w:r>
      <w:proofErr w:type="spellStart"/>
      <w:r w:rsidRPr="008675AC">
        <w:rPr>
          <w:rFonts w:ascii="Times New Roman" w:hAnsi="Times New Roman" w:cs="Times New Roman"/>
          <w:sz w:val="24"/>
          <w:szCs w:val="24"/>
        </w:rPr>
        <w:t>Илюхина</w:t>
      </w:r>
      <w:proofErr w:type="spellEnd"/>
      <w:r w:rsidRPr="00867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B40" w:rsidRPr="008675AC" w:rsidRDefault="00E47B40" w:rsidP="008675A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5AC">
        <w:rPr>
          <w:rFonts w:ascii="Times New Roman" w:hAnsi="Times New Roman" w:cs="Times New Roman"/>
          <w:sz w:val="24"/>
          <w:szCs w:val="24"/>
        </w:rPr>
        <w:t>Векерлен</w:t>
      </w:r>
      <w:proofErr w:type="spellEnd"/>
      <w:r w:rsidRPr="008675AC">
        <w:rPr>
          <w:rFonts w:ascii="Times New Roman" w:hAnsi="Times New Roman" w:cs="Times New Roman"/>
          <w:sz w:val="24"/>
          <w:szCs w:val="24"/>
        </w:rPr>
        <w:t xml:space="preserve"> Ж. Детская песенка  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Котельников В. "Ехали медведи"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5AC">
        <w:rPr>
          <w:rFonts w:ascii="Times New Roman" w:hAnsi="Times New Roman" w:cs="Times New Roman"/>
          <w:sz w:val="24"/>
          <w:szCs w:val="24"/>
        </w:rPr>
        <w:t>Спадавеккиа</w:t>
      </w:r>
      <w:proofErr w:type="spellEnd"/>
      <w:r w:rsidRPr="008675AC">
        <w:rPr>
          <w:rFonts w:ascii="Times New Roman" w:hAnsi="Times New Roman" w:cs="Times New Roman"/>
          <w:sz w:val="24"/>
          <w:szCs w:val="24"/>
        </w:rPr>
        <w:t xml:space="preserve"> А. "Добрый жук" </w:t>
      </w:r>
    </w:p>
    <w:p w:rsidR="00E47B40" w:rsidRPr="008675AC" w:rsidRDefault="00E47B40" w:rsidP="008675A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3</w:t>
      </w:r>
    </w:p>
    <w:p w:rsidR="00E47B40" w:rsidRPr="008675AC" w:rsidRDefault="00E47B40" w:rsidP="008675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Шуман Р. Песенка </w:t>
      </w:r>
    </w:p>
    <w:p w:rsidR="00E47B40" w:rsidRPr="008675AC" w:rsidRDefault="00E47B40" w:rsidP="008675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Иванов Аз. Полька 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Русская народная песня "Как </w:t>
      </w:r>
      <w:proofErr w:type="gramStart"/>
      <w:r w:rsidRPr="008675A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675AC">
        <w:rPr>
          <w:rFonts w:ascii="Times New Roman" w:hAnsi="Times New Roman" w:cs="Times New Roman"/>
          <w:sz w:val="24"/>
          <w:szCs w:val="24"/>
        </w:rPr>
        <w:t xml:space="preserve"> горки". Обр. А. Тихомирова </w:t>
      </w:r>
    </w:p>
    <w:p w:rsidR="00E47B40" w:rsidRPr="008675AC" w:rsidRDefault="00E47B40" w:rsidP="008675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Второй класс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Работа над дальнейшей стабилизацией посадки и постановкой  исполнительского аппарата, координацией.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Приемы игры: двойное пиццикато, гитарный прием.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Пиццикато пальцами левой руки; большая, малая дроби, натуральные флажолеты (дополнительно).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Основы аккордовой техники.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Возможно использование упражнений (по выбору) из сборников:</w:t>
      </w:r>
    </w:p>
    <w:p w:rsidR="00E47B40" w:rsidRPr="008675AC" w:rsidRDefault="00E47B40" w:rsidP="008675AC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8675A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А.Илюхин</w:t>
      </w:r>
      <w:proofErr w:type="spellEnd"/>
      <w:r w:rsidRPr="008675A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«Самоучитель игры на балалайке» </w:t>
      </w:r>
    </w:p>
    <w:p w:rsidR="00E47B40" w:rsidRPr="008675AC" w:rsidRDefault="00E47B40" w:rsidP="008675AC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8675A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И.Иншаков</w:t>
      </w:r>
      <w:proofErr w:type="spellEnd"/>
      <w:r w:rsidRPr="008675A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А. Горбачев Упражнения и этюды </w:t>
      </w:r>
    </w:p>
    <w:p w:rsidR="00E47B40" w:rsidRPr="008675AC" w:rsidRDefault="00E47B40" w:rsidP="008675AC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8675A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П.Нечепоренко</w:t>
      </w:r>
      <w:proofErr w:type="spellEnd"/>
      <w:r w:rsidRPr="008675A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 В. Мельников «Школа игры на балалайке»</w:t>
      </w:r>
    </w:p>
    <w:p w:rsidR="00E47B40" w:rsidRPr="008675AC" w:rsidRDefault="00E47B40" w:rsidP="008675AC">
      <w:pPr>
        <w:tabs>
          <w:tab w:val="left" w:pos="642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Знакомство с основными музыкальными терминами.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течение второго года обучения учащийся должен пройти: 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гаммы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однооктавные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dur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moll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(натуральный, гармони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ческий, методический), арпеджио; гаммы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двухоктавные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dur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moll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(натуральный, гармониче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ский, мелодический), арпеджио;</w:t>
      </w:r>
      <w:r w:rsidR="001A389E"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упражнения;</w:t>
      </w:r>
      <w:r w:rsidR="00E25EC4"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этюды (4-5); пьесы (10-12).</w:t>
      </w:r>
      <w:proofErr w:type="gramEnd"/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Знакомство с циклической формой (сюита).</w:t>
      </w:r>
    </w:p>
    <w:p w:rsidR="00E47B40" w:rsidRPr="008675AC" w:rsidRDefault="00E47B40" w:rsidP="008675A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>Применение динамики как средства музыкальной выразительности для создания яркого художественного образа. Контроль над  свободой движений. Слуховой контроль качества звука. Знакомство с основными музыкальными терминами.</w:t>
      </w:r>
    </w:p>
    <w:p w:rsidR="00E47B40" w:rsidRPr="008675AC" w:rsidRDefault="00E47B40" w:rsidP="008675A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Игра хроматических, динамических, </w:t>
      </w:r>
      <w:proofErr w:type="gramStart"/>
      <w:r w:rsidRPr="008675AC">
        <w:rPr>
          <w:rFonts w:ascii="Times New Roman" w:hAnsi="Times New Roman" w:cs="Times New Roman"/>
          <w:sz w:val="24"/>
          <w:szCs w:val="24"/>
          <w:lang w:eastAsia="ru-RU"/>
        </w:rPr>
        <w:t>ритмических упражнений</w:t>
      </w:r>
      <w:proofErr w:type="gramEnd"/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, охватывающих освоенный учеником диапазон инструмента. </w:t>
      </w:r>
    </w:p>
    <w:p w:rsidR="00E47B40" w:rsidRPr="008675AC" w:rsidRDefault="00E47B40" w:rsidP="008675A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t>За учебный год учащийся должен исполнить</w:t>
      </w:r>
      <w:r w:rsidRPr="008675AC">
        <w:rPr>
          <w:rFonts w:ascii="Times New Roman" w:hAnsi="Times New Roman" w:cs="Times New Roman"/>
          <w:sz w:val="24"/>
          <w:szCs w:val="24"/>
        </w:rPr>
        <w:t>:</w:t>
      </w:r>
      <w:r w:rsidRPr="008675AC">
        <w:rPr>
          <w:rFonts w:ascii="Times New Roman" w:hAnsi="Times New Roman" w:cs="Times New Roman"/>
          <w:sz w:val="24"/>
          <w:szCs w:val="24"/>
        </w:rPr>
        <w:tab/>
      </w:r>
      <w:r w:rsidRPr="008675AC">
        <w:rPr>
          <w:rFonts w:ascii="Times New Roman" w:hAnsi="Times New Roman" w:cs="Times New Roman"/>
          <w:sz w:val="24"/>
          <w:szCs w:val="24"/>
        </w:rPr>
        <w:tab/>
      </w:r>
      <w:r w:rsidRPr="008675AC">
        <w:rPr>
          <w:rFonts w:ascii="Times New Roman" w:hAnsi="Times New Roman" w:cs="Times New Roman"/>
          <w:sz w:val="24"/>
          <w:szCs w:val="24"/>
        </w:rPr>
        <w:tab/>
      </w:r>
      <w:r w:rsidRPr="008675AC">
        <w:rPr>
          <w:rFonts w:ascii="Times New Roman" w:hAnsi="Times New Roman" w:cs="Times New Roman"/>
          <w:sz w:val="24"/>
          <w:szCs w:val="24"/>
        </w:rPr>
        <w:tab/>
      </w:r>
      <w:r w:rsidRPr="008675AC">
        <w:rPr>
          <w:rFonts w:ascii="Times New Roman" w:hAnsi="Times New Roman" w:cs="Times New Roman"/>
          <w:sz w:val="24"/>
          <w:szCs w:val="24"/>
        </w:rPr>
        <w:tab/>
      </w:r>
      <w:r w:rsidRPr="008675AC">
        <w:rPr>
          <w:rFonts w:ascii="Times New Roman" w:hAnsi="Times New Roman" w:cs="Times New Roman"/>
          <w:sz w:val="24"/>
          <w:szCs w:val="24"/>
        </w:rPr>
        <w:tab/>
      </w:r>
      <w:r w:rsidRPr="008675AC">
        <w:rPr>
          <w:rFonts w:ascii="Times New Roman" w:hAnsi="Times New Roman" w:cs="Times New Roman"/>
          <w:sz w:val="24"/>
          <w:szCs w:val="24"/>
        </w:rPr>
        <w:tab/>
      </w:r>
      <w:r w:rsidRPr="008675A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E47B40" w:rsidRPr="008675AC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i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i/>
                <w:sz w:val="24"/>
                <w:szCs w:val="24"/>
              </w:rPr>
              <w:t>2 полугодие</w:t>
            </w:r>
          </w:p>
        </w:tc>
      </w:tr>
      <w:tr w:rsidR="00E47B40" w:rsidRPr="008675AC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технический зачет </w:t>
            </w:r>
          </w:p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(одна гамма, один этюд).</w:t>
            </w:r>
          </w:p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зачет </w:t>
            </w:r>
          </w:p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gramStart"/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разнохарактерных</w:t>
            </w:r>
            <w:proofErr w:type="gramEnd"/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Март – технический зачет </w:t>
            </w:r>
          </w:p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(одна гамма, один этюд).</w:t>
            </w:r>
          </w:p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Май – экзамен (зачет) </w:t>
            </w:r>
          </w:p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(3 разнохарактерные пьесы).</w:t>
            </w:r>
          </w:p>
        </w:tc>
      </w:tr>
    </w:tbl>
    <w:p w:rsidR="00E47B40" w:rsidRPr="008675AC" w:rsidRDefault="00E47B40" w:rsidP="00867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t>Примерный репертуарный список зачета в конце первого полугодия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Вариант 1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песня «А я по лугу», обр. В. </w:t>
      </w: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Глейхмана</w:t>
      </w:r>
      <w:proofErr w:type="spellEnd"/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Л.Бекман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«В лесу родилась елочка»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А.Варламов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«Красный сарафан»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Вариант 2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М.Огинский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«Полонез»  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М.Красев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«Маленькой елочке холодно зимой»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«Светит месяц», обр. </w:t>
      </w: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И.Сенина</w:t>
      </w:r>
      <w:proofErr w:type="spellEnd"/>
    </w:p>
    <w:p w:rsidR="00A35172" w:rsidRPr="00A35172" w:rsidRDefault="00A35172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Вариант </w:t>
      </w:r>
      <w:r w:rsidR="00A35172"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Л.Бекман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«В лесу родилась елочка»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Конов В. </w:t>
      </w:r>
      <w:proofErr w:type="gram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Походная</w:t>
      </w:r>
      <w:proofErr w:type="gram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Вариант </w:t>
      </w:r>
      <w:r w:rsidR="00A35172"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М.Красев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«Маленькой елочке холодно зимой»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Бетховен Л. «Менуэт» (15) </w:t>
      </w:r>
    </w:p>
    <w:p w:rsidR="00E47B40" w:rsidRPr="00A35172" w:rsidRDefault="00A35172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5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Куликов П. (обр.) </w:t>
      </w: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Утушка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луговая</w:t>
      </w:r>
      <w:proofErr w:type="gram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Панин В. Заводная игрушка </w:t>
      </w:r>
    </w:p>
    <w:p w:rsidR="00E47B40" w:rsidRPr="008675AC" w:rsidRDefault="00E47B40" w:rsidP="00867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t>Примерный репертуарный список переводного экзамена (зачета)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35172">
        <w:rPr>
          <w:rFonts w:ascii="Times New Roman" w:hAnsi="Times New Roman" w:cs="Times New Roman"/>
          <w:iCs/>
          <w:sz w:val="24"/>
          <w:szCs w:val="24"/>
        </w:rPr>
        <w:t>Вариант 1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Д.Кабалевский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 «Клоуны»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Русская плясовая «Камаринская»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К.Вебер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Хор охотников из оперы «Волшебный стрелок»</w:t>
      </w:r>
    </w:p>
    <w:p w:rsidR="00E47B40" w:rsidRPr="00A35172" w:rsidRDefault="00E47B40" w:rsidP="00A35172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Вариант 2</w:t>
      </w:r>
      <w:r w:rsidRPr="00A351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ab/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Н. Паганини «Венецианский карнавал»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Б.Феоктистов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«Плясовой наигрыш»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«Коробейники», обр. </w:t>
      </w: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И.Сенина</w:t>
      </w:r>
      <w:proofErr w:type="spellEnd"/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5172">
        <w:rPr>
          <w:rFonts w:ascii="Times New Roman" w:hAnsi="Times New Roman" w:cs="Times New Roman"/>
          <w:iCs/>
          <w:sz w:val="24"/>
          <w:szCs w:val="24"/>
        </w:rPr>
        <w:t xml:space="preserve">Вариант </w:t>
      </w:r>
      <w:r w:rsidR="00A35172" w:rsidRPr="00A35172">
        <w:rPr>
          <w:rFonts w:ascii="Times New Roman" w:hAnsi="Times New Roman" w:cs="Times New Roman"/>
          <w:iCs/>
          <w:sz w:val="24"/>
          <w:szCs w:val="24"/>
        </w:rPr>
        <w:t>3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Гайдн Й. Менуэт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Котельников В. Танец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Русская народная песня "Вы послушайте ребята, что струна-то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говорит". Обр. А. </w:t>
      </w: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Илюхина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B40" w:rsidRPr="00A35172" w:rsidRDefault="00A35172" w:rsidP="00A35172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4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Циполи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Д. Менуэт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Голубовская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Н. Марш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172">
        <w:rPr>
          <w:rFonts w:ascii="Times New Roman" w:hAnsi="Times New Roman" w:cs="Times New Roman"/>
          <w:sz w:val="24"/>
          <w:szCs w:val="24"/>
        </w:rPr>
        <w:t>Русская народная песня "Как у наших у ворот".</w:t>
      </w:r>
      <w:proofErr w:type="gramEnd"/>
      <w:r w:rsidRPr="00A35172">
        <w:rPr>
          <w:rFonts w:ascii="Times New Roman" w:hAnsi="Times New Roman" w:cs="Times New Roman"/>
          <w:sz w:val="24"/>
          <w:szCs w:val="24"/>
        </w:rPr>
        <w:t xml:space="preserve"> Обр. Е. </w:t>
      </w: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Авксентьева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B40" w:rsidRPr="00A35172" w:rsidRDefault="00A35172" w:rsidP="00A35172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5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Бетховен Л. </w:t>
      </w:r>
      <w:proofErr w:type="spellStart"/>
      <w:r w:rsidRPr="00A35172">
        <w:rPr>
          <w:rFonts w:ascii="Times New Roman" w:hAnsi="Times New Roman" w:cs="Times New Roman"/>
          <w:sz w:val="24"/>
          <w:szCs w:val="24"/>
        </w:rPr>
        <w:t>Экоссез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Котельников В. Шутка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Русская народная песня "За реченькой диво". Обр. В. </w:t>
      </w: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Городовской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B40" w:rsidRPr="008675AC" w:rsidRDefault="00E47B40" w:rsidP="008675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t>Третий класс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Вся работа </w:t>
      </w:r>
      <w:r w:rsidR="00BF77D4" w:rsidRPr="008675AC">
        <w:rPr>
          <w:rFonts w:ascii="Times New Roman" w:hAnsi="Times New Roman" w:cs="Times New Roman"/>
          <w:sz w:val="24"/>
          <w:szCs w:val="24"/>
        </w:rPr>
        <w:t>преподавателя</w:t>
      </w:r>
      <w:r w:rsidRPr="008675AC">
        <w:rPr>
          <w:rFonts w:ascii="Times New Roman" w:hAnsi="Times New Roman" w:cs="Times New Roman"/>
          <w:sz w:val="24"/>
          <w:szCs w:val="24"/>
        </w:rPr>
        <w:t xml:space="preserve"> приобретает качественно иной характер, должна быть направлена на достижение учеником свободной и осмысленной игры, при этом особое внимание </w:t>
      </w:r>
      <w:r w:rsidR="00BF77D4" w:rsidRPr="008675AC">
        <w:rPr>
          <w:rFonts w:ascii="Times New Roman" w:hAnsi="Times New Roman" w:cs="Times New Roman"/>
          <w:sz w:val="24"/>
          <w:szCs w:val="24"/>
        </w:rPr>
        <w:t>преподавателя</w:t>
      </w:r>
      <w:r w:rsidRPr="008675AC">
        <w:rPr>
          <w:rFonts w:ascii="Times New Roman" w:hAnsi="Times New Roman" w:cs="Times New Roman"/>
          <w:sz w:val="24"/>
          <w:szCs w:val="24"/>
        </w:rPr>
        <w:t xml:space="preserve"> уделяется методам обучения - объяснению, показу  отдельных деталей и иллюстрированию пьес, критериям оценивания, контролю над самостоятельной работой учащихся.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Закрепление пройденных терминов, изучение новых терминов.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Работа над тремоло. В программу включаются пьесы кантиленного характера.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Включение в программу произведений крупной формы (рондо, вариации).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Развитие творческой инициативы ученика, участие учащихся в различных этапах освоения музыкального произведения (обозначение аппликатуры, динамики, поиск приема, штриха, создание художественного образа).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Освоение  мелизмов: форшлаг, мордент.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Освоение натуральных флажолетов. Освоение приемов: двойное пиццикато, гитарный прием.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b/>
          <w:i/>
          <w:sz w:val="24"/>
          <w:szCs w:val="24"/>
        </w:rPr>
        <w:t>В течение третьего года обучения ученик должен пройти:</w:t>
      </w:r>
      <w:r w:rsidR="005E445E" w:rsidRPr="008675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75AC">
        <w:rPr>
          <w:rFonts w:ascii="Times New Roman" w:hAnsi="Times New Roman" w:cs="Times New Roman"/>
          <w:sz w:val="24"/>
          <w:szCs w:val="24"/>
        </w:rPr>
        <w:t>хроматические  упражнения;</w:t>
      </w:r>
      <w:r w:rsidR="005E445E" w:rsidRPr="008675AC">
        <w:rPr>
          <w:rFonts w:ascii="Times New Roman" w:hAnsi="Times New Roman" w:cs="Times New Roman"/>
          <w:sz w:val="24"/>
          <w:szCs w:val="24"/>
        </w:rPr>
        <w:t xml:space="preserve"> </w:t>
      </w:r>
      <w:r w:rsidRPr="008675AC">
        <w:rPr>
          <w:rFonts w:ascii="Times New Roman" w:hAnsi="Times New Roman" w:cs="Times New Roman"/>
          <w:sz w:val="24"/>
          <w:szCs w:val="24"/>
        </w:rPr>
        <w:t>г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аммы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двухоктавные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dur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moll</w:t>
      </w:r>
      <w:r w:rsidR="005E445E" w:rsidRPr="008675A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натуральный, гармониче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ский, мелодический), арпеджио; упражнения;</w:t>
      </w:r>
      <w:r w:rsidR="005E445E"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75AC">
        <w:rPr>
          <w:rFonts w:ascii="Times New Roman" w:hAnsi="Times New Roman" w:cs="Times New Roman"/>
          <w:sz w:val="24"/>
          <w:szCs w:val="24"/>
        </w:rPr>
        <w:t>4- 6 этюдов до трех знаков при ключе</w:t>
      </w:r>
      <w:r w:rsidR="005E445E" w:rsidRPr="008675AC">
        <w:rPr>
          <w:rFonts w:ascii="Times New Roman" w:hAnsi="Times New Roman" w:cs="Times New Roman"/>
          <w:sz w:val="24"/>
          <w:szCs w:val="24"/>
        </w:rPr>
        <w:t xml:space="preserve"> на различные виды техники; </w:t>
      </w:r>
      <w:r w:rsidRPr="008675AC">
        <w:rPr>
          <w:rFonts w:ascii="Times New Roman" w:hAnsi="Times New Roman" w:cs="Times New Roman"/>
          <w:sz w:val="24"/>
          <w:szCs w:val="24"/>
        </w:rPr>
        <w:t>10-12 пьес различного характера, включая переложения зарубежных и отечественных композиторов.</w:t>
      </w:r>
      <w:proofErr w:type="gramEnd"/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 Чтение нот с листа. Подбор по слуху. </w:t>
      </w:r>
    </w:p>
    <w:p w:rsidR="00E47B40" w:rsidRPr="008675AC" w:rsidRDefault="00E47B40" w:rsidP="008675A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t>За учебный год учащийся должен исполнить: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5351"/>
        <w:gridCol w:w="4920"/>
      </w:tblGrid>
      <w:tr w:rsidR="00E47B40" w:rsidRPr="008675AC" w:rsidTr="00A35172">
        <w:trPr>
          <w:trHeight w:val="389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A351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i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i/>
                <w:sz w:val="24"/>
                <w:szCs w:val="24"/>
              </w:rPr>
              <w:t>2 полугодие</w:t>
            </w:r>
          </w:p>
        </w:tc>
      </w:tr>
      <w:tr w:rsidR="00E47B40" w:rsidRPr="008675AC" w:rsidTr="00A35172">
        <w:trPr>
          <w:trHeight w:val="389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Октябрь – технический зачет (1 гамма, 1 этюд).</w:t>
            </w:r>
          </w:p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зачет </w:t>
            </w:r>
          </w:p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(2 </w:t>
            </w:r>
            <w:proofErr w:type="gramStart"/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разнохарактерных</w:t>
            </w:r>
            <w:proofErr w:type="gramEnd"/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– технический зачет</w:t>
            </w:r>
          </w:p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(одна гамма, один этюд).</w:t>
            </w:r>
          </w:p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– экзамен (зачет) </w:t>
            </w:r>
          </w:p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gramStart"/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разнохарактерных</w:t>
            </w:r>
            <w:proofErr w:type="gramEnd"/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произведения).</w:t>
            </w:r>
          </w:p>
        </w:tc>
      </w:tr>
    </w:tbl>
    <w:p w:rsidR="00E47B40" w:rsidRPr="008675AC" w:rsidRDefault="00E47B40" w:rsidP="008675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Примерный репертуарный список зачета в конце первого полугодия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Вариант 1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И.Гассе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Два танца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Е.Дербенко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«Дорога на Карачев»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Вариант 2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песня «У ворот, ворот», обр. </w:t>
      </w: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Б.Трояновского</w:t>
      </w:r>
      <w:proofErr w:type="spellEnd"/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И.Бах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«Весной»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Вариант 3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В.Андреев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Мазурка №3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песня  «Ах, Настасья», обр. </w:t>
      </w: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В.Панина</w:t>
      </w:r>
      <w:proofErr w:type="spellEnd"/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Вариант </w:t>
      </w:r>
      <w:r w:rsidR="00A35172"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Городовская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В. (обр.) «У голубя, </w:t>
      </w:r>
      <w:proofErr w:type="gramStart"/>
      <w:r w:rsidRPr="00A3517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35172">
        <w:rPr>
          <w:rFonts w:ascii="Times New Roman" w:hAnsi="Times New Roman" w:cs="Times New Roman"/>
          <w:sz w:val="24"/>
          <w:szCs w:val="24"/>
        </w:rPr>
        <w:t xml:space="preserve"> сизого»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Панин В. Заводная игрушка </w:t>
      </w:r>
    </w:p>
    <w:p w:rsidR="00E47B40" w:rsidRPr="00A35172" w:rsidRDefault="00A35172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5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5172">
        <w:rPr>
          <w:rFonts w:ascii="Times New Roman" w:hAnsi="Times New Roman" w:cs="Times New Roman"/>
          <w:sz w:val="24"/>
          <w:szCs w:val="24"/>
        </w:rPr>
        <w:t>Шалов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А. (обр.) Как у наших у ворот </w:t>
      </w:r>
      <w:proofErr w:type="gramEnd"/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Рамо Ж. Менуэт </w:t>
      </w:r>
    </w:p>
    <w:p w:rsidR="00E47B40" w:rsidRPr="00A35172" w:rsidRDefault="00A35172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6</w:t>
      </w:r>
      <w:r w:rsidR="00E47B40"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песня «У ворот, ворот», обр. </w:t>
      </w: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Б.Трояновского</w:t>
      </w:r>
      <w:proofErr w:type="spellEnd"/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И.Бах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«Весной»</w:t>
      </w:r>
    </w:p>
    <w:p w:rsidR="00E47B40" w:rsidRPr="008675AC" w:rsidRDefault="00E47B40" w:rsidP="00A351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t>Примерный репертуарный список переводного экзамена (зачета)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Г.Гендель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Прелюдия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Н.Фомин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«</w:t>
      </w: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Овернский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танец»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В.Моцарт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Рондо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В.Андреев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«Пляска скоморохов»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Гурилёв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А. На заре ты ее не буди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Вебер Танец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Глейхман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В. Осень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Гендель Г. Сарабанда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Глейхман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В. (обр.) По полю, полю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Забутов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В. В деревне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3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Шанцер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(обр.) Калинка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Корелли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А. «Гавот» </w:t>
      </w:r>
    </w:p>
    <w:p w:rsidR="00E47B40" w:rsidRPr="008675AC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>Андреев В. «Русский марш»</w:t>
      </w:r>
      <w:r w:rsidRPr="00867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B40" w:rsidRPr="008675AC" w:rsidRDefault="00E47B40" w:rsidP="008675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t>Четвертый класс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Дальнейшее последовательное совершенствование освоенных ранее приемов игры, штрихов. Более тщательная работа над движениями обеих рук в отдельности  и их координацией. Целенаправленная работа, направленная на развитие мелкой техники. Усовершенствование приема «тремоло», а также перехода от тремоло к удару и наоборот. Работа над техникой перехода из позиции в позицию. Работа над развитием музыкальн</w:t>
      </w:r>
      <w:proofErr w:type="gramStart"/>
      <w:r w:rsidRPr="008675A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675AC">
        <w:rPr>
          <w:rFonts w:ascii="Times New Roman" w:hAnsi="Times New Roman" w:cs="Times New Roman"/>
          <w:sz w:val="24"/>
          <w:szCs w:val="24"/>
        </w:rPr>
        <w:t xml:space="preserve"> образного мышления, художественного воображения.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При планировании содержания учебных занятий основное внимание необходимо уделить работе над крупной формой. 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В пьесах-миниатюрах необходимо добиваться конкретики штриха, соответствующего данному штриху приема, яркой, широкой по диапазону динамики, четкой артикуляции.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Контроль самостоятельной работы ученика: </w:t>
      </w:r>
      <w:proofErr w:type="spellStart"/>
      <w:r w:rsidRPr="008675AC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8675AC">
        <w:rPr>
          <w:rFonts w:ascii="Times New Roman" w:hAnsi="Times New Roman" w:cs="Times New Roman"/>
          <w:sz w:val="24"/>
          <w:szCs w:val="24"/>
        </w:rPr>
        <w:t xml:space="preserve"> работы над произведением, умение вычленить технический эпизод, трансформировать его в упражнение и довести до качественного исполнения и т.д.</w:t>
      </w:r>
    </w:p>
    <w:p w:rsidR="00E47B40" w:rsidRPr="008675AC" w:rsidRDefault="00E47B40" w:rsidP="008675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 Игра упражнений на различные виды техники.</w:t>
      </w:r>
    </w:p>
    <w:p w:rsidR="00E47B40" w:rsidRPr="008675AC" w:rsidRDefault="00E47B40" w:rsidP="008675A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8675AC">
        <w:rPr>
          <w:rFonts w:ascii="Times New Roman" w:hAnsi="Times New Roman" w:cs="Times New Roman"/>
          <w:b/>
          <w:i/>
          <w:sz w:val="24"/>
          <w:szCs w:val="24"/>
        </w:rPr>
        <w:t xml:space="preserve"> В течение четвертого года обучения ученик должен пройти:</w:t>
      </w:r>
    </w:p>
    <w:p w:rsidR="00E47B40" w:rsidRPr="008675AC" w:rsidRDefault="00E47B40" w:rsidP="008675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 хроматические  упражнения, упражнения различных авторов;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5AC">
        <w:rPr>
          <w:rFonts w:ascii="Times New Roman" w:hAnsi="Times New Roman" w:cs="Times New Roman"/>
          <w:sz w:val="24"/>
          <w:szCs w:val="24"/>
        </w:rPr>
        <w:lastRenderedPageBreak/>
        <w:t>двухоктавные</w:t>
      </w:r>
      <w:proofErr w:type="spellEnd"/>
      <w:r w:rsidRPr="008675AC">
        <w:rPr>
          <w:rFonts w:ascii="Times New Roman" w:hAnsi="Times New Roman" w:cs="Times New Roman"/>
          <w:sz w:val="24"/>
          <w:szCs w:val="24"/>
        </w:rPr>
        <w:t xml:space="preserve"> гаммы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dur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moll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натуральный</w:t>
      </w:r>
      <w:proofErr w:type="gram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гармониче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ский, мелодический), арпеджио;  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4-5 этюдов;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10-12 пьес различного характера, включая переложения зарубежных и отечественных композиторов.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Чтение нот с листа. Подбор по слуху. 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t>За учебный год учащийся должен исполнить</w:t>
      </w:r>
      <w:r w:rsidRPr="008675AC">
        <w:rPr>
          <w:rFonts w:ascii="Times New Roman" w:hAnsi="Times New Roman" w:cs="Times New Roman"/>
          <w:sz w:val="24"/>
          <w:szCs w:val="24"/>
        </w:rPr>
        <w:t>:</w:t>
      </w:r>
      <w:r w:rsidRPr="008675AC">
        <w:rPr>
          <w:rFonts w:ascii="Times New Roman" w:hAnsi="Times New Roman" w:cs="Times New Roman"/>
          <w:sz w:val="24"/>
          <w:szCs w:val="24"/>
        </w:rPr>
        <w:tab/>
      </w:r>
      <w:r w:rsidRPr="008675AC">
        <w:rPr>
          <w:rFonts w:ascii="Times New Roman" w:hAnsi="Times New Roman" w:cs="Times New Roman"/>
          <w:sz w:val="24"/>
          <w:szCs w:val="24"/>
        </w:rPr>
        <w:tab/>
      </w:r>
      <w:r w:rsidRPr="008675AC">
        <w:rPr>
          <w:rFonts w:ascii="Times New Roman" w:hAnsi="Times New Roman" w:cs="Times New Roman"/>
          <w:sz w:val="24"/>
          <w:szCs w:val="24"/>
        </w:rPr>
        <w:tab/>
      </w:r>
      <w:r w:rsidRPr="008675AC">
        <w:rPr>
          <w:rFonts w:ascii="Times New Roman" w:hAnsi="Times New Roman" w:cs="Times New Roman"/>
          <w:sz w:val="24"/>
          <w:szCs w:val="24"/>
        </w:rPr>
        <w:tab/>
      </w:r>
      <w:r w:rsidRPr="008675AC">
        <w:rPr>
          <w:rFonts w:ascii="Times New Roman" w:hAnsi="Times New Roman" w:cs="Times New Roman"/>
          <w:sz w:val="24"/>
          <w:szCs w:val="24"/>
        </w:rPr>
        <w:tab/>
      </w:r>
      <w:r w:rsidRPr="008675AC">
        <w:rPr>
          <w:rFonts w:ascii="Times New Roman" w:hAnsi="Times New Roman" w:cs="Times New Roman"/>
          <w:sz w:val="24"/>
          <w:szCs w:val="24"/>
        </w:rPr>
        <w:tab/>
      </w:r>
      <w:r w:rsidRPr="008675AC">
        <w:rPr>
          <w:rFonts w:ascii="Times New Roman" w:hAnsi="Times New Roman" w:cs="Times New Roman"/>
          <w:sz w:val="24"/>
          <w:szCs w:val="24"/>
        </w:rPr>
        <w:tab/>
      </w:r>
      <w:r w:rsidRPr="008675A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E47B40" w:rsidRPr="008675AC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i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i/>
                <w:sz w:val="24"/>
                <w:szCs w:val="24"/>
              </w:rPr>
              <w:t>2 полугодие</w:t>
            </w:r>
          </w:p>
        </w:tc>
      </w:tr>
      <w:tr w:rsidR="00E47B40" w:rsidRPr="008675AC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Октябрь – технический зачет (одна гамма, один этюд).</w:t>
            </w:r>
          </w:p>
          <w:p w:rsidR="00A35172" w:rsidRDefault="00A35172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зачет (2 </w:t>
            </w:r>
            <w:proofErr w:type="gramStart"/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разнохарактерных</w:t>
            </w:r>
            <w:proofErr w:type="gramEnd"/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Март – технический зачет </w:t>
            </w:r>
          </w:p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(одна гамма, один этюд).</w:t>
            </w:r>
          </w:p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Май – экзамен (зачет) </w:t>
            </w:r>
          </w:p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gramStart"/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разнохарактерных</w:t>
            </w:r>
            <w:proofErr w:type="gramEnd"/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включая произведение крупной формы).</w:t>
            </w:r>
          </w:p>
        </w:tc>
      </w:tr>
    </w:tbl>
    <w:p w:rsidR="00E47B40" w:rsidRPr="008675AC" w:rsidRDefault="00E47B40" w:rsidP="00A351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t>Примерный репертуарный список зачета в конце первого полугодия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35172">
        <w:rPr>
          <w:rFonts w:ascii="Times New Roman" w:hAnsi="Times New Roman" w:cs="Times New Roman"/>
          <w:iCs/>
          <w:sz w:val="24"/>
          <w:szCs w:val="24"/>
        </w:rPr>
        <w:t>Вариант 1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С.Рахманинов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 Итальянская полька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песня «Волга-реченька глубока», обр. </w:t>
      </w: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А.Шалова</w:t>
      </w:r>
      <w:proofErr w:type="spellEnd"/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35172">
        <w:rPr>
          <w:rFonts w:ascii="Times New Roman" w:hAnsi="Times New Roman" w:cs="Times New Roman"/>
          <w:iCs/>
          <w:sz w:val="24"/>
          <w:szCs w:val="24"/>
        </w:rPr>
        <w:t>Вариант 2</w:t>
      </w:r>
    </w:p>
    <w:p w:rsidR="00A35172" w:rsidRPr="00A35172" w:rsidRDefault="00E47B40" w:rsidP="00A351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В.Андреев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 Вальс «</w:t>
      </w: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Фавн»</w:t>
      </w:r>
      <w:proofErr w:type="spellEnd"/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Л.Бетховен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Аллеманда</w:t>
      </w:r>
      <w:proofErr w:type="spellEnd"/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A35172" w:rsidRPr="00A35172">
        <w:rPr>
          <w:rFonts w:ascii="Times New Roman" w:hAnsi="Times New Roman" w:cs="Times New Roman"/>
          <w:sz w:val="24"/>
          <w:szCs w:val="24"/>
        </w:rPr>
        <w:t>3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Глинка М. Простодушие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Петерсен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Р. Марш гусей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A35172" w:rsidRPr="00A35172">
        <w:rPr>
          <w:rFonts w:ascii="Times New Roman" w:hAnsi="Times New Roman" w:cs="Times New Roman"/>
          <w:sz w:val="24"/>
          <w:szCs w:val="24"/>
        </w:rPr>
        <w:t>4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>Бекназаров Н. (обр.) Народная полька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Глейхман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В. Песня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Вариант </w:t>
      </w:r>
      <w:r w:rsidR="00A35172"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Успенский М. (обр.) </w:t>
      </w: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Чайкин Н., пер. Глухова О. Лирическая полька </w:t>
      </w:r>
    </w:p>
    <w:p w:rsidR="00E47B40" w:rsidRPr="008675AC" w:rsidRDefault="00E47B40" w:rsidP="00A351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t>Примерный репертуарный список переводного экзамена (зачета)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Вариант 1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И.С.Бах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К.Сен-Санс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Бурре      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Д.Скарлатти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Соната </w:t>
      </w:r>
      <w:r w:rsidRPr="00A35172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A3517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35172">
        <w:rPr>
          <w:rFonts w:ascii="Times New Roman" w:hAnsi="Times New Roman" w:cs="Times New Roman"/>
          <w:color w:val="000000"/>
          <w:sz w:val="24"/>
          <w:szCs w:val="24"/>
          <w:lang w:val="en-US"/>
        </w:rPr>
        <w:t>moll</w:t>
      </w: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песня «Заиграй, моя волынка», обр. </w:t>
      </w: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Б.Трояновского</w:t>
      </w:r>
      <w:proofErr w:type="spellEnd"/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Вариант 2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А.Шалов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Сюита «Аленкины игрушки»: «На тройке»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песня «По всей деревне Катенька», обр. </w:t>
      </w: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Б.Трояновского</w:t>
      </w:r>
      <w:proofErr w:type="spellEnd"/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А.Вивальди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Аллеманда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 Сонаты </w:t>
      </w:r>
      <w:r w:rsidRPr="00A35172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A3517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35172">
        <w:rPr>
          <w:rFonts w:ascii="Times New Roman" w:hAnsi="Times New Roman" w:cs="Times New Roman"/>
          <w:color w:val="000000"/>
          <w:sz w:val="24"/>
          <w:szCs w:val="24"/>
          <w:lang w:val="en-US"/>
        </w:rPr>
        <w:t>moll</w:t>
      </w:r>
      <w:r w:rsidRPr="00A351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скрипки</w:t>
      </w:r>
    </w:p>
    <w:p w:rsidR="00E47B40" w:rsidRPr="00A35172" w:rsidRDefault="00A35172" w:rsidP="00A351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3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Андреев В. «Листок из альбома»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Бин К. Давным-давно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Глейхман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В. (обр.) Степь да степь кругом</w:t>
      </w:r>
    </w:p>
    <w:p w:rsidR="00E47B40" w:rsidRPr="00A35172" w:rsidRDefault="00A35172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4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Андреев В. Мазурка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Даргомыжский А. Меланхолический вальс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172">
        <w:rPr>
          <w:rFonts w:ascii="Times New Roman" w:hAnsi="Times New Roman" w:cs="Times New Roman"/>
          <w:sz w:val="24"/>
          <w:szCs w:val="24"/>
        </w:rPr>
        <w:t>Розанова</w:t>
      </w:r>
      <w:proofErr w:type="gramEnd"/>
      <w:r w:rsidRPr="00A35172">
        <w:rPr>
          <w:rFonts w:ascii="Times New Roman" w:hAnsi="Times New Roman" w:cs="Times New Roman"/>
          <w:sz w:val="24"/>
          <w:szCs w:val="24"/>
        </w:rPr>
        <w:t xml:space="preserve"> Н. Сказание </w:t>
      </w:r>
    </w:p>
    <w:p w:rsidR="00E47B40" w:rsidRPr="00A35172" w:rsidRDefault="00A35172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5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Колонтаев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В. (обр.) Перевоз Дуня держала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Андреев В. Полонез №1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Белецкий В. Розанова Н. Соната I часть </w:t>
      </w:r>
    </w:p>
    <w:p w:rsidR="00E47B40" w:rsidRPr="008675AC" w:rsidRDefault="00E47B40" w:rsidP="008675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t>Пятый класс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Развитие и совершенствование всех ранее освоенных  музыкальн</w:t>
      </w:r>
      <w:proofErr w:type="gramStart"/>
      <w:r w:rsidRPr="008675A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675AC">
        <w:rPr>
          <w:rFonts w:ascii="Times New Roman" w:hAnsi="Times New Roman" w:cs="Times New Roman"/>
          <w:sz w:val="24"/>
          <w:szCs w:val="24"/>
        </w:rPr>
        <w:t xml:space="preserve"> исполнительских навыков игры на инструменте. Более тщательная работа над качеством звукоизвлечения, формирование навыков самоконтроля и самооценки учащимися собственной игры.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Составление программ с учетом ясной дифференциации пьес на  хрестоматийно-академические, концертные, конкурсные и другие.  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lastRenderedPageBreak/>
        <w:t xml:space="preserve">Освоение техники исполнения </w:t>
      </w:r>
      <w:proofErr w:type="gramStart"/>
      <w:r w:rsidRPr="008675AC">
        <w:rPr>
          <w:rFonts w:ascii="Times New Roman" w:hAnsi="Times New Roman" w:cs="Times New Roman"/>
          <w:sz w:val="24"/>
          <w:szCs w:val="24"/>
        </w:rPr>
        <w:t>искусственных</w:t>
      </w:r>
      <w:proofErr w:type="gramEnd"/>
      <w:r w:rsidRPr="008675AC">
        <w:rPr>
          <w:rFonts w:ascii="Times New Roman" w:hAnsi="Times New Roman" w:cs="Times New Roman"/>
          <w:sz w:val="24"/>
          <w:szCs w:val="24"/>
        </w:rPr>
        <w:t xml:space="preserve"> флажолет. Освоение аккордовой техники.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5AC">
        <w:rPr>
          <w:rFonts w:ascii="Times New Roman" w:hAnsi="Times New Roman" w:cs="Times New Roman"/>
          <w:b/>
          <w:i/>
          <w:sz w:val="24"/>
          <w:szCs w:val="24"/>
        </w:rPr>
        <w:t>В течение пятого года обучения</w:t>
      </w:r>
      <w:r w:rsidRPr="008675AC">
        <w:rPr>
          <w:rFonts w:ascii="Times New Roman" w:hAnsi="Times New Roman" w:cs="Times New Roman"/>
          <w:sz w:val="24"/>
          <w:szCs w:val="24"/>
        </w:rPr>
        <w:t xml:space="preserve"> ученик должен пройти упражнения, необходимые для дальнейшего совершенствования игры.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При повторении ранее освоенных гамм  в 4 классе особое место необходимо уделить игре минорных гамм гармонического и мелодического видов. 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Гаммы  </w:t>
      </w:r>
      <w:proofErr w:type="spellStart"/>
      <w:r w:rsidRPr="008675AC">
        <w:rPr>
          <w:rFonts w:ascii="Times New Roman" w:hAnsi="Times New Roman" w:cs="Times New Roman"/>
          <w:sz w:val="24"/>
          <w:szCs w:val="24"/>
        </w:rPr>
        <w:t>двухоктавные</w:t>
      </w:r>
      <w:proofErr w:type="spellEnd"/>
      <w:r w:rsidRPr="0086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Fis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dur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fis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moll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натуральный</w:t>
      </w:r>
      <w:proofErr w:type="gram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гармониче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ский, мелодический).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4 этюда до четырех знаков при ключе на различные виды техники.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8-10 пьес различного характера, включая переложения зарубежных и отечественных композиторов.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Чтение нот с листа. Подбор по слуху. 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t>За учебный год учащийся должен исполнить:</w:t>
      </w:r>
      <w:r w:rsidRPr="008675AC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5351"/>
        <w:gridCol w:w="4920"/>
      </w:tblGrid>
      <w:tr w:rsidR="00E47B40" w:rsidRPr="00A35172" w:rsidTr="00A35172">
        <w:trPr>
          <w:trHeight w:val="389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A35172" w:rsidRDefault="00E47B40" w:rsidP="00A351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172">
              <w:rPr>
                <w:rFonts w:ascii="Times New Roman" w:hAnsi="Times New Roman" w:cs="Times New Roman"/>
                <w:i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A35172" w:rsidRDefault="00E47B40" w:rsidP="00A351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172">
              <w:rPr>
                <w:rFonts w:ascii="Times New Roman" w:hAnsi="Times New Roman" w:cs="Times New Roman"/>
                <w:i/>
                <w:sz w:val="24"/>
                <w:szCs w:val="24"/>
              </w:rPr>
              <w:t>2 полугодие</w:t>
            </w:r>
          </w:p>
        </w:tc>
      </w:tr>
      <w:tr w:rsidR="00E47B40" w:rsidRPr="008675AC" w:rsidTr="00A35172">
        <w:trPr>
          <w:trHeight w:val="389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Октябрь – технический зачет (одна гамма, один этюд).</w:t>
            </w:r>
          </w:p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зачет (2 </w:t>
            </w:r>
            <w:proofErr w:type="gramStart"/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разнохарактерных</w:t>
            </w:r>
            <w:proofErr w:type="gramEnd"/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Март – технический зачет </w:t>
            </w:r>
          </w:p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(одна гамма, один этюд).</w:t>
            </w:r>
          </w:p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Май – экзамен (зачет) </w:t>
            </w:r>
          </w:p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gramStart"/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разнохарактерных</w:t>
            </w:r>
            <w:proofErr w:type="gramEnd"/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включая произведение крупной формы).</w:t>
            </w:r>
          </w:p>
        </w:tc>
      </w:tr>
    </w:tbl>
    <w:p w:rsidR="00E47B40" w:rsidRPr="008675AC" w:rsidRDefault="00E47B40" w:rsidP="00A351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t>Примерный репертуарный список зачета в конце первого полугодия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Вариант 1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В.Котельников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«Детский концерт»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песня «Заставил меня муж </w:t>
      </w: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парну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банюшку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топить», обр. </w:t>
      </w: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А.Шалова</w:t>
      </w:r>
      <w:proofErr w:type="spellEnd"/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Вариант 2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песня «Посею лебеду на берегу», обр. </w:t>
      </w: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А.Вязьмина</w:t>
      </w:r>
      <w:proofErr w:type="spellEnd"/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П.Чайковский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Гавот из балета «Спящая красавица»</w:t>
      </w:r>
    </w:p>
    <w:p w:rsidR="00E47B40" w:rsidRPr="00A35172" w:rsidRDefault="00A35172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3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Бетховен Л. </w:t>
      </w: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Аллеманда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Андреев В. Сцена из балета </w:t>
      </w:r>
    </w:p>
    <w:p w:rsidR="00E47B40" w:rsidRPr="00A35172" w:rsidRDefault="00A35172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4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Варицкий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В. (обр.) О чём грустишь, лебёдушка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Балакирев М. Полька </w:t>
      </w:r>
    </w:p>
    <w:p w:rsidR="00E47B40" w:rsidRPr="00A35172" w:rsidRDefault="00A35172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5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Шалов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А. (обр.) «Не корите меня, не браните» 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Тамарин И. Гавот </w:t>
      </w:r>
    </w:p>
    <w:p w:rsidR="00E47B40" w:rsidRPr="008675AC" w:rsidRDefault="00E47B40" w:rsidP="00A351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t>Примерный репертуарный список переводного экзамена (зачет)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Вариант 1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Д.Кабалевский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Полька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песня «Коробейники», обр. </w:t>
      </w: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А.Шалова</w:t>
      </w:r>
      <w:proofErr w:type="spellEnd"/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А.Зверев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 Рондо в старинном стиле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Вариант 2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И.С.Бах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Рондо </w:t>
      </w:r>
      <w:r w:rsidRPr="00A35172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A3517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35172">
        <w:rPr>
          <w:rFonts w:ascii="Times New Roman" w:hAnsi="Times New Roman" w:cs="Times New Roman"/>
          <w:color w:val="000000"/>
          <w:sz w:val="24"/>
          <w:szCs w:val="24"/>
          <w:lang w:val="en-US"/>
        </w:rPr>
        <w:t>moll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Л.Делиб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Пиццикато из балета «Сильвия»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В.Андреев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Гвардейский марш</w:t>
      </w:r>
    </w:p>
    <w:p w:rsidR="00E47B40" w:rsidRPr="00A35172" w:rsidRDefault="00A35172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3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Чайковский П. Неаполитанская песенка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Трояновский Б. «На Иванушке </w:t>
      </w:r>
      <w:proofErr w:type="spellStart"/>
      <w:r w:rsidRPr="00A35172">
        <w:rPr>
          <w:rFonts w:ascii="Times New Roman" w:hAnsi="Times New Roman" w:cs="Times New Roman"/>
          <w:sz w:val="24"/>
          <w:szCs w:val="24"/>
        </w:rPr>
        <w:t>чапан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Пенюгин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Д. Сюита «Бременские музыканты» </w:t>
      </w:r>
    </w:p>
    <w:p w:rsidR="00E47B40" w:rsidRPr="00A35172" w:rsidRDefault="00A35172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4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В.Котельников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«Детский концерт»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Аверкин А. На побывку едет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Барчунов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П. «Пляска»</w:t>
      </w:r>
    </w:p>
    <w:p w:rsidR="00E47B40" w:rsidRPr="00A35172" w:rsidRDefault="00A35172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5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Крамер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Д. Фантазия на тему «В лесу родилась ёлочка»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Массне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Ж. Элегия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Пёрселл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Г. Соната </w:t>
      </w:r>
    </w:p>
    <w:p w:rsidR="00A35172" w:rsidRDefault="00A35172" w:rsidP="008675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B40" w:rsidRPr="008675AC" w:rsidRDefault="00E47B40" w:rsidP="008675A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lastRenderedPageBreak/>
        <w:t>Шестой класс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Совершенствование всех ранее изученных приемов. При необходимости - работа над  новыми приемами и штрихами. Развитие аппликатурной грамотности. Умение самостоятельно разбираться  в основных элементах фразировки (мотив, фраза, предложение, период и т.д.).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5AC">
        <w:rPr>
          <w:rFonts w:ascii="Times New Roman" w:hAnsi="Times New Roman" w:cs="Times New Roman"/>
          <w:b/>
          <w:i/>
          <w:sz w:val="24"/>
          <w:szCs w:val="24"/>
        </w:rPr>
        <w:t>В течение шестого года обучения ученик должен пройти: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 упражнения, необходимые для дальнейшего совершенствования игры;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5AC">
        <w:rPr>
          <w:rFonts w:ascii="Times New Roman" w:hAnsi="Times New Roman" w:cs="Times New Roman"/>
          <w:sz w:val="24"/>
          <w:szCs w:val="24"/>
        </w:rPr>
        <w:t>двухоктавные</w:t>
      </w:r>
      <w:proofErr w:type="spellEnd"/>
      <w:r w:rsidRPr="008675AC">
        <w:rPr>
          <w:rFonts w:ascii="Times New Roman" w:hAnsi="Times New Roman" w:cs="Times New Roman"/>
          <w:sz w:val="24"/>
          <w:szCs w:val="24"/>
        </w:rPr>
        <w:t xml:space="preserve"> гаммы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dur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moll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натуральный</w:t>
      </w:r>
      <w:proofErr w:type="gram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гармониче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ский, мелодический);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4 этюда до  четырех знаков при ключе на различные виды техники;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8-10 пьес различного характера, включая переложения зарубежных и отечественных композиторов.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Чтение нот с листа. Подбор по слуху.</w:t>
      </w:r>
      <w:r w:rsidRPr="00867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t>За учебный год учащийся должен исполнить: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20"/>
        <w:gridCol w:w="5392"/>
      </w:tblGrid>
      <w:tr w:rsidR="00E47B40" w:rsidRPr="008675AC" w:rsidTr="00A35172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i/>
                <w:sz w:val="24"/>
                <w:szCs w:val="24"/>
              </w:rPr>
              <w:t>1 полугодие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i/>
                <w:sz w:val="24"/>
                <w:szCs w:val="24"/>
              </w:rPr>
              <w:t>2 полугодие</w:t>
            </w:r>
          </w:p>
        </w:tc>
      </w:tr>
      <w:tr w:rsidR="00E47B40" w:rsidRPr="008675AC" w:rsidTr="00A35172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Октябрь – технический зачет (одна гамма, один этюд или</w:t>
            </w:r>
            <w:proofErr w:type="gramEnd"/>
          </w:p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показ самостоятельно выученной пьесы).</w:t>
            </w:r>
          </w:p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зачет (2 </w:t>
            </w:r>
            <w:proofErr w:type="gramStart"/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разнохарактерных</w:t>
            </w:r>
            <w:proofErr w:type="gramEnd"/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произведения).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Март – технический зачет (одна гамма, один этюд, чтение нот с листа, подбор по слуху).</w:t>
            </w:r>
          </w:p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Май – экзамен (зачет) </w:t>
            </w:r>
          </w:p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gramStart"/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разнохарактерных</w:t>
            </w:r>
            <w:proofErr w:type="gramEnd"/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включая произведение крупной формы, виртуозное произведение).</w:t>
            </w:r>
          </w:p>
        </w:tc>
      </w:tr>
    </w:tbl>
    <w:p w:rsidR="00E47B40" w:rsidRPr="008675AC" w:rsidRDefault="00E47B40" w:rsidP="00A351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t>Примерный репертуарный список зачета в конце первого полугодия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Вариант 1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Бах И.- С. Гавот </w:t>
      </w:r>
      <w:proofErr w:type="gram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партиты </w:t>
      </w:r>
      <w:r w:rsidRPr="00A3517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3517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dur</w:t>
      </w: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скрипки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песня «Винят меня в народе», обр. А. </w:t>
      </w: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Шалова</w:t>
      </w:r>
      <w:proofErr w:type="spellEnd"/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Вариант 2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Л.Дакен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«Кукушка»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песня «Кольцо души девицы», обр. А. </w:t>
      </w: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</w:t>
      </w: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лова</w:t>
      </w:r>
      <w:proofErr w:type="spellEnd"/>
    </w:p>
    <w:p w:rsidR="00E47B40" w:rsidRPr="00A35172" w:rsidRDefault="00A35172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3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Дербенко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Е. Чёткий ритм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Грибоедов А. Вальс </w:t>
      </w:r>
    </w:p>
    <w:p w:rsidR="00E47B40" w:rsidRPr="00A35172" w:rsidRDefault="00A35172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4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Моцарт В.А. Рондо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Новиков А. Смуглянка </w:t>
      </w:r>
    </w:p>
    <w:p w:rsidR="00E47B40" w:rsidRPr="00A35172" w:rsidRDefault="00A35172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5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Рахманинов С. «Итальянская полька» </w:t>
      </w:r>
    </w:p>
    <w:p w:rsidR="00E47B40" w:rsidRPr="008675AC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>Шуман Р. «Грезы»</w:t>
      </w:r>
      <w:r w:rsidRPr="00867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B40" w:rsidRPr="008675AC" w:rsidRDefault="00E47B40" w:rsidP="00A351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t>Примерный репертуарный список переводного экзамена (зачета)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35172">
        <w:rPr>
          <w:rFonts w:ascii="Times New Roman" w:hAnsi="Times New Roman" w:cs="Times New Roman"/>
          <w:iCs/>
          <w:sz w:val="24"/>
          <w:szCs w:val="24"/>
        </w:rPr>
        <w:t>Вариант 1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И.С.Бах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Концерт a-</w:t>
      </w:r>
      <w:proofErr w:type="spellStart"/>
      <w:r w:rsidRPr="00A35172">
        <w:rPr>
          <w:rFonts w:ascii="Times New Roman" w:hAnsi="Times New Roman" w:cs="Times New Roman"/>
          <w:sz w:val="24"/>
          <w:szCs w:val="24"/>
        </w:rPr>
        <w:t>moll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>, 1 часть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В.Андреев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Румынская песня и чардаш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Е.Тростянский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Кадриль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Вариант 2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Н.Будашкин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Концертные вариации на тему русской народ</w:t>
      </w: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песни «Вот мчится  тройка почтовая»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Е.Тростянский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«Гротеск и размышление»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Б.Трояновский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Уральская</w:t>
      </w:r>
      <w:proofErr w:type="gram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плясовая»</w:t>
      </w:r>
    </w:p>
    <w:p w:rsidR="00E47B40" w:rsidRPr="00A35172" w:rsidRDefault="00A35172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3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Андреев В. «Румынская песня и чардаш»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Трояновский Б. (обр.) У ворот, ворот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Чижевский А. Романс </w:t>
      </w:r>
    </w:p>
    <w:p w:rsidR="00E47B40" w:rsidRPr="00A35172" w:rsidRDefault="00A35172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4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Андреев В., обр. Трояновского Б. Маленький вальс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>Тихомиров В. Вариации–картинки: «Элегия», «Пляска», «Ноктюрн», «Скерцо», «Колыбельная»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Трояновский Б. (обр.) «Заиграй, моя волынка» </w:t>
      </w:r>
    </w:p>
    <w:p w:rsidR="00E47B40" w:rsidRPr="00A35172" w:rsidRDefault="00A35172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5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Андреев В. (обр.) « Ах, ты береза»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lastRenderedPageBreak/>
        <w:t xml:space="preserve">Верстовский Вальс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>Конов В</w:t>
      </w:r>
      <w:r w:rsidR="0040306C" w:rsidRPr="00A35172">
        <w:rPr>
          <w:rFonts w:ascii="Times New Roman" w:hAnsi="Times New Roman" w:cs="Times New Roman"/>
          <w:sz w:val="24"/>
          <w:szCs w:val="24"/>
        </w:rPr>
        <w:t>.</w:t>
      </w:r>
      <w:r w:rsidRPr="00A35172">
        <w:rPr>
          <w:rFonts w:ascii="Times New Roman" w:hAnsi="Times New Roman" w:cs="Times New Roman"/>
          <w:sz w:val="24"/>
          <w:szCs w:val="24"/>
        </w:rPr>
        <w:t xml:space="preserve"> (обр.) На улице дождик </w:t>
      </w:r>
    </w:p>
    <w:p w:rsidR="00E47B40" w:rsidRPr="008675AC" w:rsidRDefault="00E47B40" w:rsidP="008675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Седьмой класс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Совершенствование всех ранее освоенных  учеником  музыкально-исполнительских умений и навыков игры на инструменте должно проходить  в тесной связи с развитием его общего культурного уровня, его стремлением к творческой самостоятельности, активности, в связи с этим в исполнительскую программу желательно включить одну самостоятельно выученную пьесу среднего уровня сложности.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Разнообразная по стилям, жанрам учебная  программа должна основываться на произведениях, включающих все ранее освоенные приемы  игры, штрихи, их комбинированные варианты.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Игра гамм, направленная на стабилизацию всех ранее освоенных штрихов и приемов, должна иметь четкую, последовательную схему по принципу последовательного развития технического мастерства. 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675AC">
        <w:rPr>
          <w:rFonts w:ascii="Times New Roman" w:hAnsi="Times New Roman" w:cs="Times New Roman"/>
          <w:b/>
          <w:i/>
          <w:sz w:val="24"/>
          <w:szCs w:val="24"/>
        </w:rPr>
        <w:t>В течение седьмого года обучения ученик должен пройти: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упражнения, необходимые для дальнейшего совершенствования игры;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4 этюда, написанные в тональностях до четырех знаков при ключе, на различные виды техники, при этом требования к этюдам должны быть приближены к  требованиям к художественным произведениям;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6-8 пьес различного характера, включая переложения зарубежных и отечественных композиторов.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Чтение нот с листа. Подбор по слуху. </w:t>
      </w:r>
      <w:r w:rsidRPr="008675AC">
        <w:rPr>
          <w:rFonts w:ascii="Times New Roman" w:hAnsi="Times New Roman" w:cs="Times New Roman"/>
          <w:sz w:val="24"/>
          <w:szCs w:val="24"/>
          <w:lang w:eastAsia="ru-RU"/>
        </w:rPr>
        <w:t>Навыки простейшего транспонирования.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t>За учебный год учащийся должен исполнить: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20"/>
        <w:gridCol w:w="5392"/>
      </w:tblGrid>
      <w:tr w:rsidR="00E47B40" w:rsidRPr="008675AC" w:rsidTr="00A35172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i/>
                <w:sz w:val="24"/>
                <w:szCs w:val="24"/>
              </w:rPr>
              <w:t>1 полугодие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i/>
                <w:sz w:val="24"/>
                <w:szCs w:val="24"/>
              </w:rPr>
              <w:t>2 полугодие</w:t>
            </w:r>
          </w:p>
        </w:tc>
      </w:tr>
      <w:tr w:rsidR="00E47B40" w:rsidRPr="008675AC" w:rsidTr="00A35172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Октябрь – технический зачет (1 гамма, один этюд или показ самостоятельно выученной пьесы среднего уровня сложности).</w:t>
            </w:r>
          </w:p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зачет (2 </w:t>
            </w:r>
            <w:proofErr w:type="gramStart"/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разнохарактерных</w:t>
            </w:r>
            <w:proofErr w:type="gramEnd"/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произведения).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Март – зачет (одна гамма, один этюд, чтение нот с листа, подбор по слуху).</w:t>
            </w:r>
          </w:p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Май – экзамен (зачет) </w:t>
            </w:r>
          </w:p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gramStart"/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разнохарактерных</w:t>
            </w:r>
            <w:proofErr w:type="gramEnd"/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включая произведение крупной формы, виртуозное произведение, произведение кантиленного характера).</w:t>
            </w:r>
          </w:p>
        </w:tc>
      </w:tr>
    </w:tbl>
    <w:p w:rsidR="00E47B40" w:rsidRPr="008675AC" w:rsidRDefault="00E47B40" w:rsidP="00A351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t>Примерный репертуарный список зачета в конце первого полугодия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5172">
        <w:rPr>
          <w:rFonts w:ascii="Times New Roman" w:hAnsi="Times New Roman" w:cs="Times New Roman"/>
          <w:iCs/>
          <w:sz w:val="24"/>
          <w:szCs w:val="24"/>
        </w:rPr>
        <w:t>Вариант 1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В.Андреев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Мазурка №3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А.Шалов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«Вечор ко мне девице»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5172">
        <w:rPr>
          <w:rFonts w:ascii="Times New Roman" w:hAnsi="Times New Roman" w:cs="Times New Roman"/>
          <w:iCs/>
          <w:sz w:val="24"/>
          <w:szCs w:val="24"/>
        </w:rPr>
        <w:t>Вариант 2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П.Фиокко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Аллегро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С.Василенко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Гавот, Мексиканская серенада</w:t>
      </w:r>
    </w:p>
    <w:p w:rsidR="00E47B40" w:rsidRPr="00A35172" w:rsidRDefault="00A35172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3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Андреев В. Полька – мазурка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Конов В. « Возле речки, возле моста» </w:t>
      </w:r>
    </w:p>
    <w:p w:rsidR="00E47B40" w:rsidRPr="00A35172" w:rsidRDefault="00A35172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4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>Андреев В. Мазурка №4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Белецкий В. - </w:t>
      </w:r>
      <w:proofErr w:type="gramStart"/>
      <w:r w:rsidRPr="00A35172">
        <w:rPr>
          <w:rFonts w:ascii="Times New Roman" w:hAnsi="Times New Roman" w:cs="Times New Roman"/>
          <w:sz w:val="24"/>
          <w:szCs w:val="24"/>
        </w:rPr>
        <w:t>Розанова</w:t>
      </w:r>
      <w:proofErr w:type="gramEnd"/>
      <w:r w:rsidRPr="00A35172">
        <w:rPr>
          <w:rFonts w:ascii="Times New Roman" w:hAnsi="Times New Roman" w:cs="Times New Roman"/>
          <w:sz w:val="24"/>
          <w:szCs w:val="24"/>
        </w:rPr>
        <w:t xml:space="preserve"> Н. «Ледоход. Весна»</w:t>
      </w:r>
    </w:p>
    <w:p w:rsidR="00E47B40" w:rsidRPr="00A35172" w:rsidRDefault="00A35172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5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Тамарин И. Романс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Конов В. Пьеса–шутка «В огороде бел – козел» 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35172">
        <w:rPr>
          <w:rFonts w:ascii="Times New Roman" w:hAnsi="Times New Roman" w:cs="Times New Roman"/>
          <w:b/>
          <w:bCs/>
          <w:iCs/>
          <w:sz w:val="24"/>
          <w:szCs w:val="24"/>
        </w:rPr>
        <w:t>Примерный репертуарный список переводного экзамена (зачета)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35172">
        <w:rPr>
          <w:rFonts w:ascii="Times New Roman" w:hAnsi="Times New Roman" w:cs="Times New Roman"/>
          <w:iCs/>
          <w:sz w:val="24"/>
          <w:szCs w:val="24"/>
        </w:rPr>
        <w:t>Вариант 1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Н.Паганини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 Соната </w:t>
      </w:r>
      <w:r w:rsidRPr="00A3517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35172">
        <w:rPr>
          <w:rFonts w:ascii="Times New Roman" w:hAnsi="Times New Roman" w:cs="Times New Roman"/>
          <w:sz w:val="24"/>
          <w:szCs w:val="24"/>
        </w:rPr>
        <w:t>-</w:t>
      </w:r>
      <w:r w:rsidRPr="00A35172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Е.Тростянский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Ноктюрн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Б.Трояновский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«Ах ты, вечер»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35172">
        <w:rPr>
          <w:rFonts w:ascii="Times New Roman" w:hAnsi="Times New Roman" w:cs="Times New Roman"/>
          <w:iCs/>
          <w:sz w:val="24"/>
          <w:szCs w:val="24"/>
        </w:rPr>
        <w:t>Вариант 2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А.Вивальди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Концерт, переложение </w:t>
      </w: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В.Глейхмана</w:t>
      </w:r>
      <w:proofErr w:type="spellEnd"/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В.Андреев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Вальс «Балалайка»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А.Шалов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«Валенки»,</w:t>
      </w:r>
    </w:p>
    <w:p w:rsidR="00E47B40" w:rsidRPr="00A35172" w:rsidRDefault="00A35172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3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Андреев В. « Светит месяц»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Бетховен Л. Сонатина № 1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Шалов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А. (обр.) « Ой да ты, калинушка» </w:t>
      </w:r>
    </w:p>
    <w:p w:rsidR="00E47B40" w:rsidRPr="00A35172" w:rsidRDefault="00A35172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4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Шалов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А. Аленкины игрушки, сюита № 2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Бетховен Л. Рондо (финал из сонаты ре–мажор)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Андреев В. Вальс «Бабочка» </w:t>
      </w:r>
    </w:p>
    <w:p w:rsidR="00E47B40" w:rsidRPr="00A35172" w:rsidRDefault="00A35172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5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Телеман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Г.Ф. Соната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Шалов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А. « </w:t>
      </w:r>
      <w:proofErr w:type="gramStart"/>
      <w:r w:rsidRPr="00A3517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35172">
        <w:rPr>
          <w:rFonts w:ascii="Times New Roman" w:hAnsi="Times New Roman" w:cs="Times New Roman"/>
          <w:sz w:val="24"/>
          <w:szCs w:val="24"/>
        </w:rPr>
        <w:t xml:space="preserve"> лесочке </w:t>
      </w: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комарочков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много уродилось» </w:t>
      </w:r>
    </w:p>
    <w:p w:rsidR="00E47B40" w:rsidRPr="008675AC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Дюран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О. «Первый вальс» </w:t>
      </w:r>
    </w:p>
    <w:p w:rsidR="00E47B40" w:rsidRPr="008675AC" w:rsidRDefault="00E47B40" w:rsidP="008675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t>Восьмой класс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Подготовка выпускной программы.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Особое внимание необходимо уделить подготовке профессионально ориентированных учащихся к поступлению в профессиональные образовательные организации. В связи с этим перед учеником по всем вопросом музыкального исполнительства ставятся особые требования: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- к работе над техникой в целом;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- к работе над произведением;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- к качеству самостоятельной работы;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- к развитию музыкального мышления.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5AC">
        <w:rPr>
          <w:rFonts w:ascii="Times New Roman" w:hAnsi="Times New Roman" w:cs="Times New Roman"/>
          <w:b/>
          <w:i/>
          <w:sz w:val="24"/>
          <w:szCs w:val="24"/>
        </w:rPr>
        <w:t>В результате восьмого года обучения ученик должен: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уметь сыграть любую (одн</w:t>
      </w:r>
      <w:proofErr w:type="gramStart"/>
      <w:r w:rsidRPr="008675A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6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5AC">
        <w:rPr>
          <w:rFonts w:ascii="Times New Roman" w:hAnsi="Times New Roman" w:cs="Times New Roman"/>
          <w:sz w:val="24"/>
          <w:szCs w:val="24"/>
        </w:rPr>
        <w:t>двухоктавную</w:t>
      </w:r>
      <w:proofErr w:type="spellEnd"/>
      <w:r w:rsidRPr="008675AC">
        <w:rPr>
          <w:rFonts w:ascii="Times New Roman" w:hAnsi="Times New Roman" w:cs="Times New Roman"/>
          <w:sz w:val="24"/>
          <w:szCs w:val="24"/>
        </w:rPr>
        <w:t xml:space="preserve"> минорную, мажорную) гамму всеми ранее освоенными штрихами, приемами в максимально быстром темпе;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3 этюда, один из </w:t>
      </w:r>
      <w:proofErr w:type="gramStart"/>
      <w:r w:rsidRPr="008675A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8675AC">
        <w:rPr>
          <w:rFonts w:ascii="Times New Roman" w:hAnsi="Times New Roman" w:cs="Times New Roman"/>
          <w:sz w:val="24"/>
          <w:szCs w:val="24"/>
        </w:rPr>
        <w:t xml:space="preserve"> может быть заменен виртуозной пьесой для балалайки </w:t>
      </w:r>
      <w:proofErr w:type="spellStart"/>
      <w:r w:rsidRPr="008675AC">
        <w:rPr>
          <w:rFonts w:ascii="Times New Roman" w:hAnsi="Times New Roman" w:cs="Times New Roman"/>
          <w:sz w:val="24"/>
          <w:szCs w:val="24"/>
        </w:rPr>
        <w:t>solo</w:t>
      </w:r>
      <w:proofErr w:type="spellEnd"/>
      <w:r w:rsidRPr="008675AC">
        <w:rPr>
          <w:rFonts w:ascii="Times New Roman" w:hAnsi="Times New Roman" w:cs="Times New Roman"/>
          <w:sz w:val="24"/>
          <w:szCs w:val="24"/>
        </w:rPr>
        <w:t>.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t>За учебный год учащийся должен исполнить: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75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75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75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75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75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75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75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75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75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75AC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20"/>
        <w:gridCol w:w="5392"/>
      </w:tblGrid>
      <w:tr w:rsidR="00E47B40" w:rsidRPr="00A35172" w:rsidTr="00A35172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B40" w:rsidRPr="00A35172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172">
              <w:rPr>
                <w:rFonts w:ascii="Times New Roman" w:hAnsi="Times New Roman" w:cs="Times New Roman"/>
                <w:i/>
                <w:sz w:val="24"/>
                <w:szCs w:val="24"/>
              </w:rPr>
              <w:t>1 полугодие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B40" w:rsidRPr="00A35172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172">
              <w:rPr>
                <w:rFonts w:ascii="Times New Roman" w:hAnsi="Times New Roman" w:cs="Times New Roman"/>
                <w:i/>
                <w:sz w:val="24"/>
                <w:szCs w:val="24"/>
              </w:rPr>
              <w:t>2 полугодие</w:t>
            </w:r>
          </w:p>
        </w:tc>
      </w:tr>
      <w:tr w:rsidR="00E47B40" w:rsidRPr="008675AC" w:rsidTr="00A35172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B40" w:rsidRPr="00A35172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72">
              <w:rPr>
                <w:rFonts w:ascii="Times New Roman" w:hAnsi="Times New Roman" w:cs="Times New Roman"/>
                <w:sz w:val="24"/>
                <w:szCs w:val="24"/>
              </w:rPr>
              <w:t>Декабрь – прослушивание с выставлением оценки части программы выпускного экзамена (2 произведения, на выбор из программы выпускного экзамена).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B40" w:rsidRPr="00A35172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72">
              <w:rPr>
                <w:rFonts w:ascii="Times New Roman" w:hAnsi="Times New Roman" w:cs="Times New Roman"/>
                <w:sz w:val="24"/>
                <w:szCs w:val="24"/>
              </w:rPr>
              <w:t>Март – прослушивание с выставлением оценки части программы выпускного экзамена (3 произведения, на выбор из программы выпускного экзамена).</w:t>
            </w:r>
          </w:p>
          <w:p w:rsidR="00E47B40" w:rsidRPr="00A35172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72">
              <w:rPr>
                <w:rFonts w:ascii="Times New Roman" w:hAnsi="Times New Roman" w:cs="Times New Roman"/>
                <w:sz w:val="24"/>
                <w:szCs w:val="24"/>
              </w:rPr>
              <w:t>Апрель - прослушивание с выставлением оценки программы выпускного экзамена</w:t>
            </w:r>
          </w:p>
          <w:p w:rsidR="00E47B40" w:rsidRPr="00A35172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72">
              <w:rPr>
                <w:rFonts w:ascii="Times New Roman" w:hAnsi="Times New Roman" w:cs="Times New Roman"/>
                <w:sz w:val="24"/>
                <w:szCs w:val="24"/>
              </w:rPr>
              <w:t xml:space="preserve">Май – выпускной экзамен </w:t>
            </w:r>
          </w:p>
          <w:p w:rsidR="00E47B40" w:rsidRPr="00A35172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72"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proofErr w:type="gramStart"/>
            <w:r w:rsidRPr="00A35172">
              <w:rPr>
                <w:rFonts w:ascii="Times New Roman" w:hAnsi="Times New Roman" w:cs="Times New Roman"/>
                <w:sz w:val="24"/>
                <w:szCs w:val="24"/>
              </w:rPr>
              <w:t>разнохарактерных</w:t>
            </w:r>
            <w:proofErr w:type="gramEnd"/>
            <w:r w:rsidRPr="00A3517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включая произведение крупной формы, виртуозное произведение, написанное композитором для домры).</w:t>
            </w:r>
          </w:p>
        </w:tc>
      </w:tr>
    </w:tbl>
    <w:p w:rsidR="00E47B40" w:rsidRPr="008675AC" w:rsidRDefault="00E47B40" w:rsidP="00A351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t>Примерный репертуарный список итоговой аттестации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35172">
        <w:rPr>
          <w:rFonts w:ascii="Times New Roman" w:hAnsi="Times New Roman" w:cs="Times New Roman"/>
          <w:iCs/>
          <w:sz w:val="24"/>
          <w:szCs w:val="24"/>
        </w:rPr>
        <w:t>Вариант 1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В.А.Моцарт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«Маленькая ночная серенада», </w:t>
      </w:r>
      <w:r w:rsidRPr="00A3517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35172">
        <w:rPr>
          <w:rFonts w:ascii="Times New Roman" w:hAnsi="Times New Roman" w:cs="Times New Roman"/>
          <w:sz w:val="24"/>
          <w:szCs w:val="24"/>
        </w:rPr>
        <w:t xml:space="preserve"> и </w:t>
      </w:r>
      <w:r w:rsidRPr="00A3517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35172">
        <w:rPr>
          <w:rFonts w:ascii="Times New Roman" w:hAnsi="Times New Roman" w:cs="Times New Roman"/>
          <w:sz w:val="24"/>
          <w:szCs w:val="24"/>
        </w:rPr>
        <w:t xml:space="preserve"> части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К.Мясков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Ноктюрн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В.Городовская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«Калинка»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35172">
        <w:rPr>
          <w:rFonts w:ascii="Times New Roman" w:hAnsi="Times New Roman" w:cs="Times New Roman"/>
          <w:iCs/>
          <w:sz w:val="24"/>
          <w:szCs w:val="24"/>
        </w:rPr>
        <w:t>Вариант 2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Ю.Шишаков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Воронежские акварели (3 части из сюиты)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И.С.Бах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Скерцо из Сюиты си минор для флейты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В.Городовская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«Выйду ль я на реченьку»</w:t>
      </w:r>
    </w:p>
    <w:p w:rsidR="00E47B40" w:rsidRPr="00A35172" w:rsidRDefault="00A35172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3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Андреев В. "Светит месяц"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Авксентьев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В. Полонез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Дюран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О. «Первый вальс»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Моцарт В.А. Сонатина № 1, ч.4 </w:t>
      </w:r>
    </w:p>
    <w:p w:rsidR="00A35172" w:rsidRDefault="00A35172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B40" w:rsidRPr="00A35172" w:rsidRDefault="00A35172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 4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Андреев В. Вальс "Фавн"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Городовская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В. “Как на </w:t>
      </w: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дубчике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два голубчика”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Люлли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Ж. Жига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Вивальди А. Концерт ля минор </w:t>
      </w:r>
    </w:p>
    <w:p w:rsidR="00E47B40" w:rsidRPr="00A35172" w:rsidRDefault="00A35172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5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Шалов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А. (обр.) «Винят меня в народе»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Тамарин И. ”Веретено”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Глейхман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В. Неаполитанская тарантелла “</w:t>
      </w: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Макарони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Вивальди А. Концерт </w:t>
      </w:r>
      <w:proofErr w:type="gramStart"/>
      <w:r w:rsidRPr="00A351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5172">
        <w:rPr>
          <w:rFonts w:ascii="Times New Roman" w:hAnsi="Times New Roman" w:cs="Times New Roman"/>
          <w:sz w:val="24"/>
          <w:szCs w:val="24"/>
        </w:rPr>
        <w:t xml:space="preserve">-dur I часть 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Учащиеся, продолжающие обучение в 9 классе, сдают итоговый экзамен по специальности в 9 классе.</w:t>
      </w:r>
    </w:p>
    <w:p w:rsidR="00E47B40" w:rsidRPr="008675AC" w:rsidRDefault="00E47B40" w:rsidP="008675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Девятый класс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Продолжается подготовка </w:t>
      </w:r>
      <w:r w:rsidRPr="008675AC">
        <w:rPr>
          <w:rFonts w:ascii="Times New Roman" w:hAnsi="Times New Roman" w:cs="Times New Roman"/>
          <w:sz w:val="24"/>
          <w:szCs w:val="24"/>
        </w:rPr>
        <w:t>к поступлению в профессиональную организацию; выбранная для вступительных экзаменов программа обыгрывается на концерте класса, отдела, школы, конкурсах. Учащиеся участвуют в культурно-просветительских и творческих мероприятиях школы.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t>За учебный год учащийся должен исполнить:</w:t>
      </w:r>
      <w:r w:rsidRPr="008675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75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75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75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75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75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75AC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20"/>
        <w:gridCol w:w="5392"/>
      </w:tblGrid>
      <w:tr w:rsidR="00E47B40" w:rsidRPr="008675AC" w:rsidTr="00A35172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i/>
                <w:sz w:val="24"/>
                <w:szCs w:val="24"/>
              </w:rPr>
              <w:t>1 полугодие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8675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i/>
                <w:sz w:val="24"/>
                <w:szCs w:val="24"/>
              </w:rPr>
              <w:t>2 полугодие</w:t>
            </w:r>
          </w:p>
        </w:tc>
      </w:tr>
      <w:tr w:rsidR="00E47B40" w:rsidRPr="008675AC" w:rsidTr="00A35172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технический минимум в виде контрольного урока </w:t>
            </w:r>
          </w:p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(1 гамма,1 этюд или виртуозная пьеса).</w:t>
            </w:r>
          </w:p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зачет </w:t>
            </w:r>
          </w:p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gramStart"/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произведения).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Март – академический вечер </w:t>
            </w:r>
          </w:p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(3 произведения из программы 8-9 классов, приготовленных на выпускной экзамен).</w:t>
            </w:r>
          </w:p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Май – выпускной экзамен </w:t>
            </w:r>
          </w:p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proofErr w:type="gramStart"/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разнохарактерных</w:t>
            </w:r>
            <w:proofErr w:type="gramEnd"/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произведения).</w:t>
            </w:r>
          </w:p>
        </w:tc>
      </w:tr>
    </w:tbl>
    <w:p w:rsidR="00E47B40" w:rsidRPr="008675AC" w:rsidRDefault="00E47B40" w:rsidP="00A351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t>Примерный репертуарный список</w:t>
      </w:r>
    </w:p>
    <w:p w:rsidR="00E47B40" w:rsidRPr="00A35172" w:rsidRDefault="00E47B40" w:rsidP="008675A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35172">
        <w:rPr>
          <w:rFonts w:ascii="Times New Roman" w:hAnsi="Times New Roman" w:cs="Times New Roman"/>
          <w:iCs/>
          <w:sz w:val="24"/>
          <w:szCs w:val="24"/>
        </w:rPr>
        <w:t>Вариант 1</w:t>
      </w:r>
    </w:p>
    <w:p w:rsidR="00E47B40" w:rsidRPr="00A35172" w:rsidRDefault="00E47B40" w:rsidP="008675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И.Стравинский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 «Русская», переложение </w:t>
      </w: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В.Остроухова</w:t>
      </w:r>
      <w:proofErr w:type="spellEnd"/>
    </w:p>
    <w:p w:rsidR="00E47B40" w:rsidRPr="00A35172" w:rsidRDefault="00E47B40" w:rsidP="008675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  <w:lang w:eastAsia="ru-RU"/>
        </w:rPr>
        <w:t>Н.Шульман</w:t>
      </w:r>
      <w:proofErr w:type="spellEnd"/>
      <w:r w:rsidRPr="00A35172">
        <w:rPr>
          <w:rFonts w:ascii="Times New Roman" w:hAnsi="Times New Roman" w:cs="Times New Roman"/>
          <w:sz w:val="24"/>
          <w:szCs w:val="24"/>
          <w:lang w:eastAsia="ru-RU"/>
        </w:rPr>
        <w:t xml:space="preserve"> Болеро</w:t>
      </w:r>
    </w:p>
    <w:p w:rsidR="00E47B40" w:rsidRPr="00A35172" w:rsidRDefault="00E47B40" w:rsidP="008675A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iCs/>
          <w:sz w:val="24"/>
          <w:szCs w:val="24"/>
          <w:lang w:eastAsia="ru-RU"/>
        </w:rPr>
        <w:t>Вариант 2</w:t>
      </w:r>
    </w:p>
    <w:p w:rsidR="00E47B40" w:rsidRPr="00A35172" w:rsidRDefault="00E47B40" w:rsidP="008675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  <w:lang w:eastAsia="ru-RU"/>
        </w:rPr>
        <w:t>Л.К.Дакен</w:t>
      </w:r>
      <w:proofErr w:type="spellEnd"/>
      <w:r w:rsidRPr="00A35172">
        <w:rPr>
          <w:rFonts w:ascii="Times New Roman" w:hAnsi="Times New Roman" w:cs="Times New Roman"/>
          <w:sz w:val="24"/>
          <w:szCs w:val="24"/>
          <w:lang w:eastAsia="ru-RU"/>
        </w:rPr>
        <w:t xml:space="preserve">  «Кукушка»</w:t>
      </w:r>
    </w:p>
    <w:p w:rsidR="00E47B40" w:rsidRPr="00A35172" w:rsidRDefault="00E47B40" w:rsidP="008675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  <w:lang w:eastAsia="ru-RU"/>
        </w:rPr>
        <w:t>А.Цыганков</w:t>
      </w:r>
      <w:proofErr w:type="spellEnd"/>
      <w:r w:rsidRPr="00A35172">
        <w:rPr>
          <w:rFonts w:ascii="Times New Roman" w:hAnsi="Times New Roman" w:cs="Times New Roman"/>
          <w:sz w:val="24"/>
          <w:szCs w:val="24"/>
          <w:lang w:eastAsia="ru-RU"/>
        </w:rPr>
        <w:t xml:space="preserve">  «Русская фантазия»</w:t>
      </w:r>
    </w:p>
    <w:p w:rsidR="00E47B40" w:rsidRPr="00A35172" w:rsidRDefault="00E47B40" w:rsidP="008675A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iCs/>
          <w:sz w:val="24"/>
          <w:szCs w:val="24"/>
          <w:lang w:eastAsia="ru-RU"/>
        </w:rPr>
        <w:t>Вариант 3</w:t>
      </w:r>
    </w:p>
    <w:p w:rsidR="00E47B40" w:rsidRPr="00A35172" w:rsidRDefault="00E47B40" w:rsidP="008675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  <w:lang w:eastAsia="ru-RU"/>
        </w:rPr>
        <w:t>В.А.Моцарт</w:t>
      </w:r>
      <w:proofErr w:type="spellEnd"/>
      <w:r w:rsidRPr="00A35172">
        <w:rPr>
          <w:rFonts w:ascii="Times New Roman" w:hAnsi="Times New Roman" w:cs="Times New Roman"/>
          <w:sz w:val="24"/>
          <w:szCs w:val="24"/>
          <w:lang w:eastAsia="ru-RU"/>
        </w:rPr>
        <w:t xml:space="preserve"> «Маленькая ночная серенада», </w:t>
      </w:r>
      <w:r w:rsidRPr="00A35172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A35172">
        <w:rPr>
          <w:rFonts w:ascii="Times New Roman" w:hAnsi="Times New Roman" w:cs="Times New Roman"/>
          <w:sz w:val="24"/>
          <w:szCs w:val="24"/>
          <w:lang w:eastAsia="ru-RU"/>
        </w:rPr>
        <w:t xml:space="preserve"> часть</w:t>
      </w:r>
    </w:p>
    <w:p w:rsidR="00E47B40" w:rsidRPr="00A35172" w:rsidRDefault="00E47B40" w:rsidP="008675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5172">
        <w:rPr>
          <w:rFonts w:ascii="Times New Roman" w:hAnsi="Times New Roman" w:cs="Times New Roman"/>
          <w:sz w:val="24"/>
          <w:szCs w:val="24"/>
          <w:lang w:eastAsia="ru-RU"/>
        </w:rPr>
        <w:t>В.Зубицкий</w:t>
      </w:r>
      <w:proofErr w:type="spellEnd"/>
      <w:r w:rsidRPr="00A35172">
        <w:rPr>
          <w:rFonts w:ascii="Times New Roman" w:hAnsi="Times New Roman" w:cs="Times New Roman"/>
          <w:sz w:val="24"/>
          <w:szCs w:val="24"/>
          <w:lang w:eastAsia="ru-RU"/>
        </w:rPr>
        <w:t xml:space="preserve">  Пассакалия</w:t>
      </w:r>
    </w:p>
    <w:p w:rsidR="00E47B40" w:rsidRPr="00A35172" w:rsidRDefault="00E47B40" w:rsidP="008675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  <w:lang w:eastAsia="ru-RU"/>
        </w:rPr>
        <w:t>Е.Зубцов</w:t>
      </w:r>
      <w:proofErr w:type="spellEnd"/>
      <w:r w:rsidRPr="00A35172">
        <w:rPr>
          <w:rFonts w:ascii="Times New Roman" w:hAnsi="Times New Roman" w:cs="Times New Roman"/>
          <w:sz w:val="24"/>
          <w:szCs w:val="24"/>
          <w:lang w:eastAsia="ru-RU"/>
        </w:rPr>
        <w:t xml:space="preserve"> Чардаш</w:t>
      </w:r>
    </w:p>
    <w:p w:rsidR="00E47B40" w:rsidRPr="00A35172" w:rsidRDefault="00E47B40" w:rsidP="008675A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iCs/>
          <w:sz w:val="24"/>
          <w:szCs w:val="24"/>
          <w:lang w:eastAsia="ru-RU"/>
        </w:rPr>
        <w:t>Вариант 4</w:t>
      </w:r>
    </w:p>
    <w:p w:rsidR="00E47B40" w:rsidRPr="00A35172" w:rsidRDefault="00E47B40" w:rsidP="008675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  <w:lang w:eastAsia="ru-RU"/>
        </w:rPr>
        <w:t>Ю.Шишаков</w:t>
      </w:r>
      <w:proofErr w:type="spellEnd"/>
      <w:r w:rsidRPr="00A35172">
        <w:rPr>
          <w:rFonts w:ascii="Times New Roman" w:hAnsi="Times New Roman" w:cs="Times New Roman"/>
          <w:sz w:val="24"/>
          <w:szCs w:val="24"/>
          <w:lang w:eastAsia="ru-RU"/>
        </w:rPr>
        <w:t xml:space="preserve"> Концерт, 1 часть</w:t>
      </w:r>
    </w:p>
    <w:p w:rsidR="00E47B40" w:rsidRPr="00A35172" w:rsidRDefault="00E47B40" w:rsidP="008675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sz w:val="24"/>
          <w:szCs w:val="24"/>
          <w:lang w:eastAsia="ru-RU"/>
        </w:rPr>
        <w:t xml:space="preserve">Ф. </w:t>
      </w:r>
      <w:proofErr w:type="spellStart"/>
      <w:r w:rsidRPr="00A35172">
        <w:rPr>
          <w:rFonts w:ascii="Times New Roman" w:hAnsi="Times New Roman" w:cs="Times New Roman"/>
          <w:sz w:val="24"/>
          <w:szCs w:val="24"/>
          <w:lang w:eastAsia="ru-RU"/>
        </w:rPr>
        <w:t>Крейслер</w:t>
      </w:r>
      <w:proofErr w:type="spellEnd"/>
      <w:r w:rsidRPr="00A35172">
        <w:rPr>
          <w:rFonts w:ascii="Times New Roman" w:hAnsi="Times New Roman" w:cs="Times New Roman"/>
          <w:sz w:val="24"/>
          <w:szCs w:val="24"/>
          <w:lang w:eastAsia="ru-RU"/>
        </w:rPr>
        <w:t xml:space="preserve"> «Венское каприччио»</w:t>
      </w:r>
    </w:p>
    <w:p w:rsidR="00E47B40" w:rsidRPr="00A35172" w:rsidRDefault="00E47B40" w:rsidP="008675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  <w:lang w:eastAsia="ru-RU"/>
        </w:rPr>
        <w:t>А.Цыганков</w:t>
      </w:r>
      <w:proofErr w:type="spellEnd"/>
      <w:r w:rsidRPr="00A35172">
        <w:rPr>
          <w:rFonts w:ascii="Times New Roman" w:hAnsi="Times New Roman" w:cs="Times New Roman"/>
          <w:sz w:val="24"/>
          <w:szCs w:val="24"/>
          <w:lang w:eastAsia="ru-RU"/>
        </w:rPr>
        <w:t xml:space="preserve">  «Голубка»</w:t>
      </w:r>
    </w:p>
    <w:p w:rsidR="00E47B40" w:rsidRPr="00A35172" w:rsidRDefault="00A35172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5</w:t>
      </w:r>
    </w:p>
    <w:p w:rsidR="00E47B40" w:rsidRPr="00A35172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Минцев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В. ” Калина красная” </w:t>
      </w:r>
    </w:p>
    <w:p w:rsidR="00E47B40" w:rsidRPr="00A35172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Огинский М. Полонез </w:t>
      </w:r>
    </w:p>
    <w:p w:rsidR="00E47B40" w:rsidRPr="00A35172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Шалов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А. “По небу синему” </w:t>
      </w:r>
    </w:p>
    <w:p w:rsidR="00E47B40" w:rsidRPr="00A35172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Веккер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 В. «Концерт» II и III ч.</w:t>
      </w:r>
    </w:p>
    <w:p w:rsidR="00E47B40" w:rsidRPr="00A35172" w:rsidRDefault="00A35172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Вариант 6</w:t>
      </w:r>
    </w:p>
    <w:p w:rsidR="00E47B40" w:rsidRPr="00A35172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В.Андреев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Вальс  «Каприз»</w:t>
      </w:r>
    </w:p>
    <w:p w:rsidR="00E47B40" w:rsidRPr="00A35172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С.Василенко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«Романс»,  «Гавот», «Мексиканская серенада»  из сюиты для балалайки и  фортепиано</w:t>
      </w:r>
    </w:p>
    <w:p w:rsidR="00E47B40" w:rsidRPr="00A35172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Новиков А. "Смуглянка" </w:t>
      </w:r>
    </w:p>
    <w:p w:rsidR="00E47B40" w:rsidRPr="00A35172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Шуберт Ф. Серенада </w:t>
      </w:r>
    </w:p>
    <w:p w:rsidR="00E47B40" w:rsidRPr="00A35172" w:rsidRDefault="00A35172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Вариант 7</w:t>
      </w:r>
    </w:p>
    <w:p w:rsidR="00E47B40" w:rsidRPr="00A35172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Н.</w:t>
      </w: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Паганини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Соната </w:t>
      </w:r>
      <w:r w:rsidRPr="00A35172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A3517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35172">
        <w:rPr>
          <w:rFonts w:ascii="Times New Roman" w:hAnsi="Times New Roman" w:cs="Times New Roman"/>
          <w:color w:val="000000"/>
          <w:sz w:val="24"/>
          <w:szCs w:val="24"/>
          <w:lang w:val="en-US"/>
        </w:rPr>
        <w:t>dur</w:t>
      </w: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 переложение П. </w:t>
      </w: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Нечепоренко</w:t>
      </w:r>
      <w:proofErr w:type="spellEnd"/>
    </w:p>
    <w:p w:rsidR="00E47B40" w:rsidRPr="00A35172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П.Нечепоренко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Вариации на тему русской народной песни  «Час  да по часу»</w:t>
      </w:r>
    </w:p>
    <w:p w:rsidR="00E47B40" w:rsidRPr="00A35172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Ф.Куперен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«Маленькие ветряные мельницы», переложение </w:t>
      </w: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П.Нечепоренко</w:t>
      </w:r>
      <w:proofErr w:type="spellEnd"/>
    </w:p>
    <w:p w:rsidR="00E47B40" w:rsidRPr="00A35172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Е.Тростянский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«Гротеск и размышление»</w:t>
      </w:r>
    </w:p>
    <w:p w:rsidR="00E47B40" w:rsidRPr="008675AC" w:rsidRDefault="00E47B40" w:rsidP="008675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B40" w:rsidRPr="008675AC" w:rsidRDefault="00E47B40" w:rsidP="00867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Этюды,</w:t>
      </w:r>
      <w:r w:rsidR="00A3517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675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рекомендуемые для исполнения на технических зачетах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А.Зверев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Этюд </w:t>
      </w:r>
      <w:proofErr w:type="gram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dur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Н.Бакланова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Этюд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dur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К.Черни  Этюд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dur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Д.Кабалевский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Этюд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moll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Н.Ладухин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Этюд «Пчелы»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Н.Ган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Этюд «Дождик начался»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Э.Дженкинсон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Этюд «Танец»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Н.Чайкин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Этюд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moll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А.Лемуан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Этюд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moll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Р.Крейцер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Этюд №8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dur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П.Нечепоренко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Этюд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moll</w:t>
      </w:r>
    </w:p>
    <w:p w:rsidR="00E47B40" w:rsidRPr="008675AC" w:rsidRDefault="00E47B40" w:rsidP="008675AC">
      <w:pPr>
        <w:tabs>
          <w:tab w:val="left" w:pos="642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Ю.Блинов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Этюд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dur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Ю.Шишаков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Этюд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dur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М.Белавин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Этюд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dur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В.Глейхман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Этюд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dur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В.Поздняков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Этюд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dur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В.Панин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Этюд-глиссандо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К.Черни  Этюд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dur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П.Куликов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Этюд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dur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А.Шалов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Этюд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moII</w:t>
      </w:r>
      <w:proofErr w:type="spellEnd"/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Ю.Шишаков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Этюд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mo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Шалов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Этюд-тарантелла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Ю.Блинов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Этюд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dur</w:t>
      </w:r>
    </w:p>
    <w:p w:rsidR="00E47B40" w:rsidRPr="008675AC" w:rsidRDefault="00E47B40" w:rsidP="008675AC">
      <w:pPr>
        <w:tabs>
          <w:tab w:val="left" w:pos="642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Ю.Шишаков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Этюд «Вечное движение»</w:t>
      </w:r>
    </w:p>
    <w:p w:rsidR="00E47B40" w:rsidRPr="008675AC" w:rsidRDefault="00E47B40" w:rsidP="008675AC">
      <w:pPr>
        <w:tabs>
          <w:tab w:val="left" w:pos="642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В.Глейхман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Этюд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moll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А.Шалов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Этюд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dur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К.Черни  Этюд №11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dur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соч. 740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П.Нечепоренко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Этюд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moll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Ю.Блинов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Этюд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dur</w:t>
      </w:r>
    </w:p>
    <w:p w:rsidR="00E47B40" w:rsidRPr="00A35172" w:rsidRDefault="00A35172" w:rsidP="008675AC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eastAsia="ru-RU"/>
        </w:rPr>
      </w:pPr>
      <w:r w:rsidRPr="00A35172">
        <w:rPr>
          <w:rFonts w:ascii="Times New Roman" w:hAnsi="Times New Roman" w:cs="Times New Roman"/>
          <w:b/>
          <w:bCs/>
          <w:szCs w:val="24"/>
          <w:lang w:eastAsia="ru-RU"/>
        </w:rPr>
        <w:t>ГОДОВЫЕ ТРЕБОВАНИЯ ПО КЛАССАМ</w:t>
      </w:r>
    </w:p>
    <w:p w:rsidR="00E47B40" w:rsidRPr="008675AC" w:rsidRDefault="00E47B40" w:rsidP="00867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 обучения 5 (6) лет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        Требования по специальности для учащихся на балалайке сроком 5 лет те же,  что и при восьмилетнем обучении,  но  в несколько сжатой форме. Все темы изучаются в условиях меньшего количества часов. Репертуар должен во всех классах включать в себя разнохарактерные произведения различных стилей, жанров, но он может быть различным по уровню сложности, в зависимости от способностей ученика. Ученики, занимающиеся по пятилетнему курсу, также должны принимать активное участие в концертной деятельности, участвовать в конкурсах. Задача </w:t>
      </w:r>
      <w:r w:rsidR="00BF77D4" w:rsidRPr="008675AC">
        <w:rPr>
          <w:rFonts w:ascii="Times New Roman" w:hAnsi="Times New Roman" w:cs="Times New Roman"/>
          <w:sz w:val="24"/>
          <w:szCs w:val="24"/>
          <w:lang w:eastAsia="ru-RU"/>
        </w:rPr>
        <w:t>преподавателя</w:t>
      </w: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 – при выполнении учебной программы направить процесс обучения на максимальную реализацию творческого потенциала ученика, при необходимости - подготовить  его к   поступлению в профессиональную организацию.</w:t>
      </w:r>
    </w:p>
    <w:p w:rsidR="00E47B40" w:rsidRPr="008675AC" w:rsidRDefault="00E47B40" w:rsidP="00A351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Первый класс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>Введение. Освоение музыкальной грамоты (изучение нот, музыкальных терминов). Освоение и развитие первоначальных навыков игры на балалайке: посадка, постановка исполнительского  аппарата;  освоение приема пиццикато большим пальцем.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Освоение и развитие первоначальных навыков игры на бала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лайке.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Приемы игры: пиццикато большим пальцем,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арпеджиато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бряца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Освоение техники игры интервалов.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первого года обучения учащийся должен освоить: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гаммы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однооктавные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E-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dur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moll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натуральный</w:t>
      </w:r>
      <w:proofErr w:type="gram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гармониче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ский, мелодический), арпеджио;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>2  этюда на различные ритмические, аппликатурные, тональные варианты;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10-12 пьес разного характера. Чтение нот с листа. Игра в ансамбле с </w:t>
      </w:r>
      <w:r w:rsidR="00BF77D4" w:rsidRPr="008675AC">
        <w:rPr>
          <w:rFonts w:ascii="Times New Roman" w:hAnsi="Times New Roman" w:cs="Times New Roman"/>
          <w:sz w:val="24"/>
          <w:szCs w:val="24"/>
          <w:lang w:eastAsia="ru-RU"/>
        </w:rPr>
        <w:t>преподавателем</w:t>
      </w:r>
      <w:r w:rsidRPr="008675A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5172" w:rsidRDefault="00A35172" w:rsidP="00867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5172" w:rsidRDefault="00A35172" w:rsidP="00867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47B40" w:rsidRPr="008675AC" w:rsidRDefault="00E47B40" w:rsidP="00CE27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За учебный год учащийся должен сыграть</w:t>
      </w:r>
      <w:r w:rsidRPr="008675A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47B40" w:rsidRPr="008675AC" w:rsidRDefault="00E47B40" w:rsidP="00A35172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1-е полугодие, декабрь -  зачет (3 </w:t>
      </w:r>
      <w:proofErr w:type="gramStart"/>
      <w:r w:rsidRPr="008675AC">
        <w:rPr>
          <w:rFonts w:ascii="Times New Roman" w:hAnsi="Times New Roman" w:cs="Times New Roman"/>
          <w:sz w:val="24"/>
          <w:szCs w:val="24"/>
          <w:lang w:eastAsia="ru-RU"/>
        </w:rPr>
        <w:t>разнохарактерных</w:t>
      </w:r>
      <w:proofErr w:type="gramEnd"/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 пьесы);</w:t>
      </w:r>
    </w:p>
    <w:p w:rsidR="00E47B40" w:rsidRPr="008675AC" w:rsidRDefault="00E47B40" w:rsidP="00A35172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2-е полугодие, март - технический зачет (одна гамма, один этюд);  </w:t>
      </w:r>
    </w:p>
    <w:p w:rsidR="00E47B40" w:rsidRPr="008675AC" w:rsidRDefault="00E47B40" w:rsidP="00A35172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>май – экзамен (зачет) (3 разнохарактерные пьесы).</w:t>
      </w:r>
    </w:p>
    <w:p w:rsidR="00E47B40" w:rsidRPr="008675AC" w:rsidRDefault="00E47B40" w:rsidP="00A351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t>Примерный репертуарный список зачета в конце первого полугодия</w:t>
      </w:r>
    </w:p>
    <w:p w:rsidR="00E47B40" w:rsidRPr="00A35172" w:rsidRDefault="00E47B40" w:rsidP="00A3517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5172">
        <w:rPr>
          <w:rFonts w:ascii="Times New Roman" w:hAnsi="Times New Roman" w:cs="Times New Roman"/>
          <w:iCs/>
          <w:sz w:val="24"/>
          <w:szCs w:val="24"/>
        </w:rPr>
        <w:t>Вариант 1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Шаинский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«Кузнечик», обр. </w:t>
      </w: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И.Сенина</w:t>
      </w:r>
      <w:proofErr w:type="spellEnd"/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Русская народная песня «</w:t>
      </w:r>
      <w:proofErr w:type="gram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саду ли, в огороде»,  обр. </w:t>
      </w: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И.Сенина</w:t>
      </w:r>
      <w:proofErr w:type="spellEnd"/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песня «Во поле береза стояла»,  обр. </w:t>
      </w: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И.Сенина</w:t>
      </w:r>
      <w:proofErr w:type="spellEnd"/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Вариант 2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Русская народная песня «Калинка», обр. И. Сенина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  <w:lang w:eastAsia="ru-RU"/>
        </w:rPr>
        <w:t>В.</w:t>
      </w: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Котельников</w:t>
      </w:r>
      <w:proofErr w:type="spell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Танец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песня «Как </w:t>
      </w:r>
      <w:proofErr w:type="gram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горки», обр. </w:t>
      </w:r>
      <w:proofErr w:type="spellStart"/>
      <w:r w:rsidRPr="00A351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Е.Авксентьева</w:t>
      </w:r>
      <w:proofErr w:type="spellEnd"/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>Вариант 3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Р.н.п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. «Не летай, соловей».  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172">
        <w:rPr>
          <w:rFonts w:ascii="Times New Roman" w:hAnsi="Times New Roman" w:cs="Times New Roman"/>
          <w:sz w:val="24"/>
          <w:szCs w:val="24"/>
        </w:rPr>
        <w:t>Р.н.п</w:t>
      </w:r>
      <w:proofErr w:type="spellEnd"/>
      <w:r w:rsidRPr="00A35172">
        <w:rPr>
          <w:rFonts w:ascii="Times New Roman" w:hAnsi="Times New Roman" w:cs="Times New Roman"/>
          <w:sz w:val="24"/>
          <w:szCs w:val="24"/>
        </w:rPr>
        <w:t xml:space="preserve">. «Ходит зайка по саду».  </w:t>
      </w:r>
    </w:p>
    <w:p w:rsidR="00E47B40" w:rsidRPr="00A35172" w:rsidRDefault="00E47B40" w:rsidP="00A35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172">
        <w:rPr>
          <w:rFonts w:ascii="Times New Roman" w:hAnsi="Times New Roman" w:cs="Times New Roman"/>
          <w:sz w:val="24"/>
          <w:szCs w:val="24"/>
        </w:rPr>
        <w:t xml:space="preserve">Детская песенка «На льду».  </w:t>
      </w:r>
    </w:p>
    <w:p w:rsidR="00E47B40" w:rsidRPr="008675AC" w:rsidRDefault="00E47B40" w:rsidP="00A351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t>Примерный репертуарный список переводного экзамена (зачета)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7D7">
        <w:rPr>
          <w:rFonts w:ascii="Times New Roman" w:hAnsi="Times New Roman" w:cs="Times New Roman"/>
          <w:iCs/>
          <w:sz w:val="24"/>
          <w:szCs w:val="24"/>
        </w:rPr>
        <w:t>Вариант 1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В.Шаинский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«Песенка крокодила Гены», обр. </w:t>
      </w: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И.Сенина</w:t>
      </w:r>
      <w:proofErr w:type="spellEnd"/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песня «Неделька», обр. </w:t>
      </w: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И.Сенина</w:t>
      </w:r>
      <w:proofErr w:type="spellEnd"/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песня «Ах вы сени», обр. </w:t>
      </w: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И.Сенина</w:t>
      </w:r>
      <w:proofErr w:type="spellEnd"/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E27D7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Вариант 2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Ж.Б.Люлли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«Жан и </w:t>
      </w: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Пьерро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E27D7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ста</w:t>
      </w:r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ринная французская шуточная песня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М.Красев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«Топ-топ»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Русская</w:t>
      </w:r>
      <w:r w:rsidRPr="00CE27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народная песня «По малину в сад пойдем», обр. </w:t>
      </w: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А.Фи</w:t>
      </w:r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липпенко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7B40" w:rsidRPr="00CE27D7" w:rsidRDefault="00E47B40" w:rsidP="00CE27D7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E27D7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Вариант 3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7D7">
        <w:rPr>
          <w:rFonts w:ascii="Times New Roman" w:hAnsi="Times New Roman" w:cs="Times New Roman"/>
          <w:sz w:val="24"/>
          <w:szCs w:val="24"/>
        </w:rPr>
        <w:t>Векерлен</w:t>
      </w:r>
      <w:proofErr w:type="spellEnd"/>
      <w:r w:rsidRPr="00CE27D7">
        <w:rPr>
          <w:rFonts w:ascii="Times New Roman" w:hAnsi="Times New Roman" w:cs="Times New Roman"/>
          <w:sz w:val="24"/>
          <w:szCs w:val="24"/>
        </w:rPr>
        <w:t xml:space="preserve"> Ж. Детская песенка  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D7">
        <w:rPr>
          <w:rFonts w:ascii="Times New Roman" w:hAnsi="Times New Roman" w:cs="Times New Roman"/>
          <w:sz w:val="24"/>
          <w:szCs w:val="24"/>
        </w:rPr>
        <w:t>Котельников В. "Ехали медведи"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7D7">
        <w:rPr>
          <w:rFonts w:ascii="Times New Roman" w:hAnsi="Times New Roman" w:cs="Times New Roman"/>
          <w:sz w:val="24"/>
          <w:szCs w:val="24"/>
        </w:rPr>
        <w:t>Спадавеккиа</w:t>
      </w:r>
      <w:proofErr w:type="spellEnd"/>
      <w:r w:rsidRPr="00CE27D7">
        <w:rPr>
          <w:rFonts w:ascii="Times New Roman" w:hAnsi="Times New Roman" w:cs="Times New Roman"/>
          <w:sz w:val="24"/>
          <w:szCs w:val="24"/>
        </w:rPr>
        <w:t xml:space="preserve"> А. "Добрый жук" </w:t>
      </w:r>
    </w:p>
    <w:p w:rsidR="00E47B40" w:rsidRPr="008675AC" w:rsidRDefault="00E47B40" w:rsidP="008675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t>Второй класс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Приемы игры: бряцание в ускоренном темпе, двойное пиццикато, гитарный прием в минимальной редакции.</w:t>
      </w: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Пиццикато пальцами левой руки, натуральные флажолеты.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Основы аккордовой техники.</w:t>
      </w: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75AC">
        <w:rPr>
          <w:rFonts w:ascii="Times New Roman" w:hAnsi="Times New Roman" w:cs="Times New Roman"/>
          <w:sz w:val="24"/>
          <w:szCs w:val="24"/>
        </w:rPr>
        <w:t>Чтение нот с листа.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>В течение  второго года обучения ученик должен освоить: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основные музыкальные термины; 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гаммы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однооктавные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dur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moll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натуральный</w:t>
      </w:r>
      <w:proofErr w:type="gram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гармони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ческий, методический), арпеджио; гаммы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двухоктавные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dur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moll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(натуральный, гармониче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ский, мелодический), арпеджио;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>штрихи те же, что и в первом классе с добавлением ритмических группировок (</w:t>
      </w:r>
      <w:proofErr w:type="spellStart"/>
      <w:r w:rsidRPr="008675AC">
        <w:rPr>
          <w:rFonts w:ascii="Times New Roman" w:hAnsi="Times New Roman" w:cs="Times New Roman"/>
          <w:sz w:val="24"/>
          <w:szCs w:val="24"/>
          <w:lang w:eastAsia="ru-RU"/>
        </w:rPr>
        <w:t>дуоль</w:t>
      </w:r>
      <w:proofErr w:type="spellEnd"/>
      <w:r w:rsidRPr="008675AC">
        <w:rPr>
          <w:rFonts w:ascii="Times New Roman" w:hAnsi="Times New Roman" w:cs="Times New Roman"/>
          <w:sz w:val="24"/>
          <w:szCs w:val="24"/>
          <w:lang w:eastAsia="ru-RU"/>
        </w:rPr>
        <w:t>, триоль);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>2-3 этюда;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>10-12 пьес различного характера, стиля, жанра;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Чтение  нот с листа, подбор по слуху, игра ансамблей с </w:t>
      </w:r>
      <w:r w:rsidR="00BF77D4" w:rsidRPr="008675AC">
        <w:rPr>
          <w:rFonts w:ascii="Times New Roman" w:hAnsi="Times New Roman" w:cs="Times New Roman"/>
          <w:sz w:val="24"/>
          <w:szCs w:val="24"/>
        </w:rPr>
        <w:t>преподавателем</w:t>
      </w:r>
      <w:r w:rsidRPr="008675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7B40" w:rsidRPr="008675AC" w:rsidRDefault="00E47B40" w:rsidP="00CE27D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учебный год учащийся должен сыграть</w:t>
      </w:r>
      <w:r w:rsidRPr="008675A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47B40" w:rsidRPr="008675AC" w:rsidRDefault="00E47B40" w:rsidP="00CE27D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1-е полугодие,  октябрь – технический зачет  (одна гамма, один этюд); </w:t>
      </w:r>
    </w:p>
    <w:p w:rsidR="00E47B40" w:rsidRPr="008675AC" w:rsidRDefault="00E47B40" w:rsidP="00CE27D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>декабрь – зачет (две  разнохарактерные пьесы);</w:t>
      </w:r>
    </w:p>
    <w:p w:rsidR="00E47B40" w:rsidRPr="008675AC" w:rsidRDefault="00E47B40" w:rsidP="00CE27D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2-е полугодие,  март -  технический зачет (одна гамма и один этюд); </w:t>
      </w:r>
    </w:p>
    <w:p w:rsidR="00E47B40" w:rsidRPr="008675AC" w:rsidRDefault="00E47B40" w:rsidP="00CE27D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>май – экзамен (зачет) (три  разнохарактерные  пьесы).</w:t>
      </w:r>
    </w:p>
    <w:p w:rsidR="00E47B40" w:rsidRPr="008675AC" w:rsidRDefault="00E47B40" w:rsidP="00CE27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t>Примерный репертуарный список зачета в конце первого полугодия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7D7">
        <w:rPr>
          <w:rFonts w:ascii="Times New Roman" w:hAnsi="Times New Roman" w:cs="Times New Roman"/>
          <w:iCs/>
          <w:sz w:val="24"/>
          <w:szCs w:val="24"/>
        </w:rPr>
        <w:t>Вариант 1</w:t>
      </w:r>
    </w:p>
    <w:p w:rsidR="00E47B40" w:rsidRPr="00CE27D7" w:rsidRDefault="00E47B40" w:rsidP="00CE2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А.Моцарт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«Игры детей»</w:t>
      </w:r>
    </w:p>
    <w:p w:rsidR="00E47B40" w:rsidRPr="00CE27D7" w:rsidRDefault="00E47B40" w:rsidP="00CE2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песня «Ах вы сени», обр. </w:t>
      </w: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И.Сенина</w:t>
      </w:r>
      <w:proofErr w:type="spellEnd"/>
    </w:p>
    <w:p w:rsidR="00E47B40" w:rsidRPr="00CE27D7" w:rsidRDefault="00E47B40" w:rsidP="00CE27D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E27D7">
        <w:rPr>
          <w:rFonts w:ascii="Times New Roman" w:hAnsi="Times New Roman" w:cs="Times New Roman"/>
          <w:iCs/>
          <w:sz w:val="24"/>
          <w:szCs w:val="24"/>
          <w:lang w:eastAsia="ru-RU"/>
        </w:rPr>
        <w:t>Вариант 2</w:t>
      </w:r>
    </w:p>
    <w:p w:rsidR="00E47B40" w:rsidRPr="00CE27D7" w:rsidRDefault="00E47B40" w:rsidP="00CE2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М.Качурбина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«Мишка с куклой танцуют </w:t>
      </w: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полечку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E47B40" w:rsidRPr="00CE27D7" w:rsidRDefault="00E47B40" w:rsidP="00CE27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Русская народная песня «Светит месяц», обр. </w:t>
      </w: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И.Сенина</w:t>
      </w:r>
      <w:proofErr w:type="spellEnd"/>
    </w:p>
    <w:p w:rsidR="00E47B40" w:rsidRPr="00CE27D7" w:rsidRDefault="00E47B40" w:rsidP="00CE2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песня «На улице дождик», обр. </w:t>
      </w: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И.Сенина</w:t>
      </w:r>
      <w:proofErr w:type="spellEnd"/>
    </w:p>
    <w:p w:rsidR="00E47B40" w:rsidRPr="00CE27D7" w:rsidRDefault="00E47B40" w:rsidP="00CE27D7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E27D7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Вариант 3</w:t>
      </w:r>
    </w:p>
    <w:p w:rsidR="00E47B40" w:rsidRPr="00CE27D7" w:rsidRDefault="00E47B40" w:rsidP="00CE2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песня «Коробейники», обр. </w:t>
      </w: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И.Сенина</w:t>
      </w:r>
      <w:proofErr w:type="spellEnd"/>
    </w:p>
    <w:p w:rsidR="00E47B40" w:rsidRPr="008675AC" w:rsidRDefault="00E47B40" w:rsidP="00CE27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Русская плясовая «Камаринская», обр. </w:t>
      </w: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И.Сенина</w:t>
      </w:r>
      <w:proofErr w:type="spellEnd"/>
    </w:p>
    <w:p w:rsidR="00E47B40" w:rsidRPr="008675AC" w:rsidRDefault="00E47B40" w:rsidP="00CE27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t>Примерный репертуарный список переводного экзамена (зачета)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7D7">
        <w:rPr>
          <w:rFonts w:ascii="Times New Roman" w:hAnsi="Times New Roman" w:cs="Times New Roman"/>
          <w:iCs/>
          <w:sz w:val="24"/>
          <w:szCs w:val="24"/>
        </w:rPr>
        <w:t>Вариант 1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песня «Веселые гуси», обр. </w:t>
      </w: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И.Сенина</w:t>
      </w:r>
      <w:proofErr w:type="spellEnd"/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Л.Бекман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«В лесу родилась елочка», обр. </w:t>
      </w: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И.Сенина</w:t>
      </w:r>
      <w:proofErr w:type="spellEnd"/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А.Филиппенко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«Веселый музыкант», обр. </w:t>
      </w: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П.Нечепоренко</w:t>
      </w:r>
      <w:proofErr w:type="spellEnd"/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7D7">
        <w:rPr>
          <w:rFonts w:ascii="Times New Roman" w:hAnsi="Times New Roman" w:cs="Times New Roman"/>
          <w:iCs/>
          <w:sz w:val="24"/>
          <w:szCs w:val="24"/>
        </w:rPr>
        <w:t>Вариант 2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М.Красев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«Маленькой елочке холодно зимой», обр. </w:t>
      </w: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И.Сенина</w:t>
      </w:r>
      <w:proofErr w:type="spellEnd"/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Аз</w:t>
      </w:r>
      <w:proofErr w:type="gram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ванов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Полька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песня «Козлик»,  обр. </w:t>
      </w: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А.Лысаковского</w:t>
      </w:r>
      <w:proofErr w:type="spellEnd"/>
    </w:p>
    <w:p w:rsidR="00E47B40" w:rsidRPr="00CE27D7" w:rsidRDefault="00E47B40" w:rsidP="00CE27D7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E27D7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Вариант 3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7D7">
        <w:rPr>
          <w:rFonts w:ascii="Times New Roman" w:hAnsi="Times New Roman" w:cs="Times New Roman"/>
          <w:sz w:val="24"/>
          <w:szCs w:val="24"/>
        </w:rPr>
        <w:t>Циполи</w:t>
      </w:r>
      <w:proofErr w:type="spellEnd"/>
      <w:r w:rsidRPr="00CE27D7">
        <w:rPr>
          <w:rFonts w:ascii="Times New Roman" w:hAnsi="Times New Roman" w:cs="Times New Roman"/>
          <w:sz w:val="24"/>
          <w:szCs w:val="24"/>
        </w:rPr>
        <w:t xml:space="preserve"> Д. Менуэт 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7D7">
        <w:rPr>
          <w:rFonts w:ascii="Times New Roman" w:hAnsi="Times New Roman" w:cs="Times New Roman"/>
          <w:sz w:val="24"/>
          <w:szCs w:val="24"/>
        </w:rPr>
        <w:t>Голубовская</w:t>
      </w:r>
      <w:proofErr w:type="spellEnd"/>
      <w:r w:rsidRPr="00CE27D7">
        <w:rPr>
          <w:rFonts w:ascii="Times New Roman" w:hAnsi="Times New Roman" w:cs="Times New Roman"/>
          <w:sz w:val="24"/>
          <w:szCs w:val="24"/>
        </w:rPr>
        <w:t xml:space="preserve"> Н. Марш 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7D7">
        <w:rPr>
          <w:rFonts w:ascii="Times New Roman" w:hAnsi="Times New Roman" w:cs="Times New Roman"/>
          <w:sz w:val="24"/>
          <w:szCs w:val="24"/>
        </w:rPr>
        <w:t>Русская народная песня "Как у наших у ворот".</w:t>
      </w:r>
      <w:proofErr w:type="gramEnd"/>
      <w:r w:rsidRPr="00CE27D7">
        <w:rPr>
          <w:rFonts w:ascii="Times New Roman" w:hAnsi="Times New Roman" w:cs="Times New Roman"/>
          <w:sz w:val="24"/>
          <w:szCs w:val="24"/>
        </w:rPr>
        <w:t xml:space="preserve"> Обр. Е. </w:t>
      </w:r>
      <w:proofErr w:type="spellStart"/>
      <w:r w:rsidRPr="00CE27D7">
        <w:rPr>
          <w:rFonts w:ascii="Times New Roman" w:hAnsi="Times New Roman" w:cs="Times New Roman"/>
          <w:sz w:val="24"/>
          <w:szCs w:val="24"/>
        </w:rPr>
        <w:t>Авксентьева</w:t>
      </w:r>
      <w:proofErr w:type="spellEnd"/>
      <w:r w:rsidRPr="00CE2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B40" w:rsidRPr="008675AC" w:rsidRDefault="00E47B40" w:rsidP="00867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Третий класс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Приемы игры: двойное пиццикато, гитарный прием. Дополни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тельно: пиццикато пальцами левой руки, глиссандо, большая, малая, обратная дроби, натуральные флажолеты.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Основы аккордовой техники.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Продолжение знакомства с основными музыкальными термина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третьего года обучения учащийся должен пройти, в зависимости от степени подготовки,  на выбор:</w:t>
      </w: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гаммы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однооктавные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dur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moll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(натуральный, гармони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ческий, мелодический), арпеджио; гаммы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двухоктавные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dur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moll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(натуральный, гармони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ческий, мелодический), арпеджио; этюды (2-3);</w:t>
      </w: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пьесы (10-12).</w:t>
      </w:r>
      <w:proofErr w:type="gramEnd"/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Знакомство с циклической формой (сюита). Желательно вклю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чение в репертуар произведений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В.Андреева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Б.Трояновского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А.Шалова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Ансамбли. 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>Штрихи: пройденные во втором классе, смешанные штрихи, пунктир.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>Динамика</w:t>
      </w:r>
      <w:r w:rsidRPr="008675AC">
        <w:rPr>
          <w:rFonts w:ascii="Times New Roman" w:hAnsi="Times New Roman" w:cs="Times New Roman"/>
          <w:sz w:val="24"/>
          <w:szCs w:val="24"/>
          <w:lang w:val="en-GB" w:eastAsia="ru-RU"/>
        </w:rPr>
        <w:t>: forte-piano, crescendo-diminuendo.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Ритмические группировки: </w:t>
      </w:r>
      <w:proofErr w:type="spellStart"/>
      <w:r w:rsidRPr="008675AC">
        <w:rPr>
          <w:rFonts w:ascii="Times New Roman" w:hAnsi="Times New Roman" w:cs="Times New Roman"/>
          <w:sz w:val="24"/>
          <w:szCs w:val="24"/>
          <w:lang w:eastAsia="ru-RU"/>
        </w:rPr>
        <w:t>дуоль</w:t>
      </w:r>
      <w:proofErr w:type="spellEnd"/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, триоль, </w:t>
      </w:r>
      <w:proofErr w:type="spellStart"/>
      <w:r w:rsidRPr="008675AC">
        <w:rPr>
          <w:rFonts w:ascii="Times New Roman" w:hAnsi="Times New Roman" w:cs="Times New Roman"/>
          <w:sz w:val="24"/>
          <w:szCs w:val="24"/>
          <w:lang w:eastAsia="ru-RU"/>
        </w:rPr>
        <w:t>квартоль</w:t>
      </w:r>
      <w:proofErr w:type="spellEnd"/>
      <w:r w:rsidRPr="008675AC">
        <w:rPr>
          <w:rFonts w:ascii="Times New Roman" w:hAnsi="Times New Roman" w:cs="Times New Roman"/>
          <w:sz w:val="24"/>
          <w:szCs w:val="24"/>
          <w:lang w:eastAsia="ru-RU"/>
        </w:rPr>
        <w:t>. Упражнения различных авторов.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>Подбор по слуху. Чтение нот с листа.</w:t>
      </w:r>
    </w:p>
    <w:p w:rsidR="00E47B40" w:rsidRPr="008675AC" w:rsidRDefault="00E47B40" w:rsidP="00CE27D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учебный год учащийся должен сыграть:</w:t>
      </w:r>
    </w:p>
    <w:p w:rsidR="00E47B40" w:rsidRPr="008675AC" w:rsidRDefault="00E47B40" w:rsidP="008675AC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>1-е полугодие, октябрь – технический зачет (одна гамма, один этюд на различные виды техники).  Декабрь – зачет (2  разнохарактерные  пьесы).</w:t>
      </w:r>
    </w:p>
    <w:p w:rsidR="00E47B40" w:rsidRPr="008675AC" w:rsidRDefault="00E47B40" w:rsidP="008675AC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>2-е полугодие,  март – технический зачет (одна гамма, один этюд).  Май - экзамен (зачет) (три разнохарактерных произведения, включая произведение крупной формы)</w:t>
      </w:r>
    </w:p>
    <w:p w:rsidR="00E47B40" w:rsidRPr="008675AC" w:rsidRDefault="00E47B40" w:rsidP="00CE27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t>Примерный репертуарный список зачета в конце первого полугодия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7D7">
        <w:rPr>
          <w:rFonts w:ascii="Times New Roman" w:hAnsi="Times New Roman" w:cs="Times New Roman"/>
          <w:iCs/>
          <w:sz w:val="24"/>
          <w:szCs w:val="24"/>
        </w:rPr>
        <w:t>Вариант 1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E27D7">
        <w:rPr>
          <w:rFonts w:ascii="Times New Roman" w:hAnsi="Times New Roman" w:cs="Times New Roman"/>
          <w:sz w:val="24"/>
          <w:szCs w:val="24"/>
        </w:rPr>
        <w:t>В.</w:t>
      </w:r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Андреев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Мазурка №3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Л.Бетховен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Экосез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E27D7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Вариант 2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Русская на</w:t>
      </w:r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родная песня</w:t>
      </w:r>
      <w:r w:rsidRPr="00CE27D7">
        <w:rPr>
          <w:rFonts w:ascii="Times New Roman" w:hAnsi="Times New Roman" w:cs="Times New Roman"/>
          <w:sz w:val="24"/>
          <w:szCs w:val="24"/>
        </w:rPr>
        <w:t xml:space="preserve"> «</w:t>
      </w:r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Ай, все кумушки домой», обр. </w:t>
      </w: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Б.Трояновского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 исполнительская редак</w:t>
      </w:r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ция </w:t>
      </w: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П.Нечепоренко</w:t>
      </w:r>
      <w:proofErr w:type="spellEnd"/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Д.Кабалевский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Полька</w:t>
      </w:r>
    </w:p>
    <w:p w:rsidR="00E47B40" w:rsidRPr="00CE27D7" w:rsidRDefault="00E47B40" w:rsidP="00CE27D7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E27D7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Вариант 3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В.Котельников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«Шутка»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В.Андреев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«Грезы», обр. </w:t>
      </w: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А.Илюхина</w:t>
      </w:r>
      <w:proofErr w:type="spellEnd"/>
    </w:p>
    <w:p w:rsidR="00E47B40" w:rsidRPr="00CE27D7" w:rsidRDefault="00E47B40" w:rsidP="00CE27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7D7">
        <w:rPr>
          <w:rFonts w:ascii="Times New Roman" w:hAnsi="Times New Roman" w:cs="Times New Roman"/>
          <w:b/>
          <w:bCs/>
          <w:sz w:val="24"/>
          <w:szCs w:val="24"/>
        </w:rPr>
        <w:t>Примерный репертуарный список переводного экзамена (зачета)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7D7">
        <w:rPr>
          <w:rFonts w:ascii="Times New Roman" w:hAnsi="Times New Roman" w:cs="Times New Roman"/>
          <w:iCs/>
          <w:sz w:val="24"/>
          <w:szCs w:val="24"/>
        </w:rPr>
        <w:t>Вариант 1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Н.Карш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Сюита «Три поросенка»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proofErr w:type="spellStart"/>
      <w:r w:rsidRPr="00CE27D7"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  <w:t>П.Чайковский</w:t>
      </w:r>
      <w:proofErr w:type="spellEnd"/>
      <w:r w:rsidRPr="00CE27D7"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 «</w:t>
      </w:r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Старинная француз</w:t>
      </w:r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ская песенка»</w:t>
      </w:r>
      <w:r w:rsidRPr="00CE27D7"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CE27D7"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  <w:tab/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песня «Коробейники», обр. </w:t>
      </w: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И.Сенина</w:t>
      </w:r>
      <w:proofErr w:type="spellEnd"/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E27D7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Вариант 2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7D7">
        <w:rPr>
          <w:rFonts w:ascii="Times New Roman" w:hAnsi="Times New Roman" w:cs="Times New Roman"/>
          <w:sz w:val="24"/>
          <w:szCs w:val="24"/>
        </w:rPr>
        <w:t>К.</w:t>
      </w:r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Вебер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«Хор охотников»  из оперы «Волшебный стрелок»</w:t>
      </w:r>
    </w:p>
    <w:p w:rsidR="00E47B40" w:rsidRPr="00CE27D7" w:rsidRDefault="00E47B40" w:rsidP="00CE27D7">
      <w:pPr>
        <w:tabs>
          <w:tab w:val="left" w:pos="642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А.Зверев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Сюита «Из любимых книжек»: «Медведь и Маша», «В царстве снежной  королевы»</w:t>
      </w:r>
    </w:p>
    <w:p w:rsidR="00E47B40" w:rsidRPr="00CE27D7" w:rsidRDefault="00E47B40" w:rsidP="00CE27D7">
      <w:pPr>
        <w:tabs>
          <w:tab w:val="left" w:pos="642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песня «Светит месяц», обр. </w:t>
      </w: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И.Сенина</w:t>
      </w:r>
      <w:proofErr w:type="spellEnd"/>
    </w:p>
    <w:p w:rsidR="00E47B40" w:rsidRPr="00CE27D7" w:rsidRDefault="00E47B40" w:rsidP="00CE27D7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E27D7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Вариант 3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E27D7">
        <w:rPr>
          <w:rFonts w:ascii="Times New Roman" w:hAnsi="Times New Roman" w:cs="Times New Roman"/>
          <w:sz w:val="24"/>
          <w:szCs w:val="24"/>
        </w:rPr>
        <w:t>В.</w:t>
      </w:r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Андреев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Мазурка №3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Л.Бетховен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Экосез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В.Котельников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«Шутка»</w:t>
      </w:r>
    </w:p>
    <w:p w:rsidR="00E47B40" w:rsidRPr="008675AC" w:rsidRDefault="00E47B40" w:rsidP="008675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t>Четвертый  класс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Знакомство с крупной формой (вариации, концертино, рондо, сонатина).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 ранее пройденных приемов.</w:t>
      </w: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Приемы игры: переменные удары в быстром темпе, тремоло, двойное пиццикато, гитарный прием, дроби.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года учащейся должен пройти:</w:t>
      </w: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гаммы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двухоктавные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Fis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dur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fis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moll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(натуральный, гармониче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ский, мелодический), </w:t>
      </w:r>
      <w:r w:rsidRPr="008675AC">
        <w:rPr>
          <w:rFonts w:ascii="Times New Roman" w:hAnsi="Times New Roman" w:cs="Times New Roman"/>
          <w:sz w:val="24"/>
          <w:szCs w:val="24"/>
        </w:rPr>
        <w:t xml:space="preserve">минорные (гармонический, мелодический виды) </w:t>
      </w:r>
      <w:proofErr w:type="spellStart"/>
      <w:r w:rsidRPr="008675AC">
        <w:rPr>
          <w:rFonts w:ascii="Times New Roman" w:hAnsi="Times New Roman" w:cs="Times New Roman"/>
          <w:sz w:val="24"/>
          <w:szCs w:val="24"/>
        </w:rPr>
        <w:t>однооктавные</w:t>
      </w:r>
      <w:proofErr w:type="spellEnd"/>
      <w:r w:rsidRPr="008675AC">
        <w:rPr>
          <w:rFonts w:ascii="Times New Roman" w:hAnsi="Times New Roman" w:cs="Times New Roman"/>
          <w:sz w:val="24"/>
          <w:szCs w:val="24"/>
        </w:rPr>
        <w:t xml:space="preserve"> гаммы, пройденные в 3 классе; мажорные </w:t>
      </w:r>
      <w:proofErr w:type="spellStart"/>
      <w:r w:rsidRPr="008675AC">
        <w:rPr>
          <w:rFonts w:ascii="Times New Roman" w:hAnsi="Times New Roman" w:cs="Times New Roman"/>
          <w:sz w:val="24"/>
          <w:szCs w:val="24"/>
        </w:rPr>
        <w:t>двухоктавные</w:t>
      </w:r>
      <w:proofErr w:type="spellEnd"/>
      <w:r w:rsidRPr="008675AC">
        <w:rPr>
          <w:rFonts w:ascii="Times New Roman" w:hAnsi="Times New Roman" w:cs="Times New Roman"/>
          <w:sz w:val="24"/>
          <w:szCs w:val="24"/>
        </w:rPr>
        <w:t xml:space="preserve"> гаммы E-dur, F-dur, </w:t>
      </w:r>
      <w:r w:rsidRPr="008675AC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8675AC">
        <w:rPr>
          <w:rFonts w:ascii="Times New Roman" w:hAnsi="Times New Roman" w:cs="Times New Roman"/>
          <w:sz w:val="24"/>
          <w:szCs w:val="24"/>
        </w:rPr>
        <w:t>-</w:t>
      </w:r>
      <w:r w:rsidRPr="008675AC">
        <w:rPr>
          <w:rFonts w:ascii="Times New Roman" w:hAnsi="Times New Roman" w:cs="Times New Roman"/>
          <w:sz w:val="24"/>
          <w:szCs w:val="24"/>
          <w:lang w:val="en-GB"/>
        </w:rPr>
        <w:t>dur</w:t>
      </w:r>
      <w:r w:rsidRPr="008675AC">
        <w:rPr>
          <w:rFonts w:ascii="Times New Roman" w:hAnsi="Times New Roman" w:cs="Times New Roman"/>
          <w:sz w:val="24"/>
          <w:szCs w:val="24"/>
        </w:rPr>
        <w:t xml:space="preserve">, тонические трезвучия в них;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арпеджио; хроматическая гамма от различных звуков; упражнения (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Г.Шрадик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«Школа скрипичной техники».</w:t>
      </w:r>
      <w:proofErr w:type="gram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Часть 1).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Включение в репертуар произведений 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В.Андреева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Б.Трояновского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А.Шалова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 также оригинальных сочинений современных композиторов.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Ансамбли. Чтение нот с листа. Транспонирование. Игра по слуху.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Этюды на различные виды техники.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>10-12 пьес различного характера, стиля, жанра.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>Подбор по слуху. Чтение нот с листа. Навыки простейшего транспонирования.</w:t>
      </w:r>
    </w:p>
    <w:p w:rsidR="00E47B40" w:rsidRPr="008675AC" w:rsidRDefault="00E47B40" w:rsidP="00CE27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учебный год учащийся должен сыграть</w:t>
      </w:r>
      <w:r w:rsidRPr="008675A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1-е полугодие, октябрь – технический зачет (одна гамма и 1 этюд на разные виды техники).  Декабрь -  зачет (2  </w:t>
      </w:r>
      <w:proofErr w:type="gramStart"/>
      <w:r w:rsidRPr="008675AC">
        <w:rPr>
          <w:rFonts w:ascii="Times New Roman" w:hAnsi="Times New Roman" w:cs="Times New Roman"/>
          <w:sz w:val="24"/>
          <w:szCs w:val="24"/>
          <w:lang w:eastAsia="ru-RU"/>
        </w:rPr>
        <w:t>разнохарактерных</w:t>
      </w:r>
      <w:proofErr w:type="gramEnd"/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произведения).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 2-е полугодие, март - технический зачет (одна гамма, 1 этюд). Май - экзамен (зачет) (три разнохарактерных  произведения, включая произведение крупной формы).</w:t>
      </w:r>
    </w:p>
    <w:p w:rsidR="00E47B40" w:rsidRPr="008675AC" w:rsidRDefault="00E47B40" w:rsidP="00CE27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t>Примерный репертуарный список зачета в конце первого полугодия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7D7">
        <w:rPr>
          <w:rFonts w:ascii="Times New Roman" w:hAnsi="Times New Roman" w:cs="Times New Roman"/>
          <w:iCs/>
          <w:sz w:val="24"/>
          <w:szCs w:val="24"/>
        </w:rPr>
        <w:t>Вариант 1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В.А.Моцарт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«</w:t>
      </w:r>
      <w:r w:rsidRPr="00CE27D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Rondo</w:t>
      </w:r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alla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turca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», переложение </w:t>
      </w: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О.Гитлина</w:t>
      </w:r>
      <w:proofErr w:type="spellEnd"/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песня «Волга-реченька глубока», обр. </w:t>
      </w: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А.Шалова</w:t>
      </w:r>
      <w:proofErr w:type="spellEnd"/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И.Бах-К</w:t>
      </w:r>
      <w:proofErr w:type="gram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ен-Санс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Бурре, переложение </w:t>
      </w: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Н.Осипова</w:t>
      </w:r>
      <w:proofErr w:type="spellEnd"/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E27D7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Вариант 2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В.Котельников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«Детский концерт»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И.С.Бах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Скерцо из сюиты </w:t>
      </w:r>
      <w:r w:rsidRPr="00CE27D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27D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moll</w:t>
      </w:r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флейты, переложение </w:t>
      </w: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П.Нечепоренко</w:t>
      </w:r>
      <w:proofErr w:type="spellEnd"/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песня «Заиграй, моя волынка», обр. </w:t>
      </w: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Б.Трояновского</w:t>
      </w:r>
      <w:proofErr w:type="spellEnd"/>
    </w:p>
    <w:p w:rsidR="00E47B40" w:rsidRPr="00CE27D7" w:rsidRDefault="00CE27D7" w:rsidP="00CE27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3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D7">
        <w:rPr>
          <w:rFonts w:ascii="Times New Roman" w:hAnsi="Times New Roman" w:cs="Times New Roman"/>
          <w:sz w:val="24"/>
          <w:szCs w:val="24"/>
        </w:rPr>
        <w:t xml:space="preserve">Бин К. Давным-давно 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7D7">
        <w:rPr>
          <w:rFonts w:ascii="Times New Roman" w:hAnsi="Times New Roman" w:cs="Times New Roman"/>
          <w:sz w:val="24"/>
          <w:szCs w:val="24"/>
        </w:rPr>
        <w:t>Глейхман</w:t>
      </w:r>
      <w:proofErr w:type="spellEnd"/>
      <w:r w:rsidRPr="00CE27D7">
        <w:rPr>
          <w:rFonts w:ascii="Times New Roman" w:hAnsi="Times New Roman" w:cs="Times New Roman"/>
          <w:sz w:val="24"/>
          <w:szCs w:val="24"/>
        </w:rPr>
        <w:t xml:space="preserve"> В. (обр.) Степь да степь кругом</w:t>
      </w:r>
    </w:p>
    <w:p w:rsidR="00E47B40" w:rsidRPr="00CE27D7" w:rsidRDefault="00CE27D7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4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D7">
        <w:rPr>
          <w:rFonts w:ascii="Times New Roman" w:hAnsi="Times New Roman" w:cs="Times New Roman"/>
          <w:sz w:val="24"/>
          <w:szCs w:val="24"/>
        </w:rPr>
        <w:t xml:space="preserve">Андреев В. Мазурка 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D7">
        <w:rPr>
          <w:rFonts w:ascii="Times New Roman" w:hAnsi="Times New Roman" w:cs="Times New Roman"/>
          <w:sz w:val="24"/>
          <w:szCs w:val="24"/>
        </w:rPr>
        <w:t xml:space="preserve">Даргомыжский А. Меланхолический вальс </w:t>
      </w:r>
    </w:p>
    <w:p w:rsidR="00E47B40" w:rsidRPr="00CE27D7" w:rsidRDefault="00CE27D7" w:rsidP="00CE27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5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7D7">
        <w:rPr>
          <w:rFonts w:ascii="Times New Roman" w:hAnsi="Times New Roman" w:cs="Times New Roman"/>
          <w:sz w:val="24"/>
          <w:szCs w:val="24"/>
        </w:rPr>
        <w:t>Колонтаев</w:t>
      </w:r>
      <w:proofErr w:type="spellEnd"/>
      <w:r w:rsidRPr="00CE27D7">
        <w:rPr>
          <w:rFonts w:ascii="Times New Roman" w:hAnsi="Times New Roman" w:cs="Times New Roman"/>
          <w:sz w:val="24"/>
          <w:szCs w:val="24"/>
        </w:rPr>
        <w:t xml:space="preserve"> В. (обр.) Перевоз Дуня держала 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D7">
        <w:rPr>
          <w:rFonts w:ascii="Times New Roman" w:hAnsi="Times New Roman" w:cs="Times New Roman"/>
          <w:sz w:val="24"/>
          <w:szCs w:val="24"/>
        </w:rPr>
        <w:t xml:space="preserve">Белецкий В. Розанова Н. Соната I часть </w:t>
      </w:r>
    </w:p>
    <w:p w:rsidR="00E47B40" w:rsidRPr="008675AC" w:rsidRDefault="00E47B40" w:rsidP="00CE27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t>Примерный репертуарный список переводного экзамена (зачета)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7D7">
        <w:rPr>
          <w:rFonts w:ascii="Times New Roman" w:hAnsi="Times New Roman" w:cs="Times New Roman"/>
          <w:iCs/>
          <w:sz w:val="24"/>
          <w:szCs w:val="24"/>
        </w:rPr>
        <w:t>Вариант 1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E27D7">
        <w:rPr>
          <w:rFonts w:ascii="Times New Roman" w:hAnsi="Times New Roman" w:cs="Times New Roman"/>
          <w:sz w:val="24"/>
          <w:szCs w:val="24"/>
        </w:rPr>
        <w:t>А.Вивальди</w:t>
      </w:r>
      <w:proofErr w:type="spellEnd"/>
      <w:r w:rsidRPr="00CE27D7">
        <w:rPr>
          <w:rFonts w:ascii="Times New Roman" w:hAnsi="Times New Roman" w:cs="Times New Roman"/>
          <w:sz w:val="24"/>
          <w:szCs w:val="24"/>
        </w:rPr>
        <w:t xml:space="preserve"> Концерт a-</w:t>
      </w:r>
      <w:proofErr w:type="spellStart"/>
      <w:r w:rsidRPr="00CE27D7">
        <w:rPr>
          <w:rFonts w:ascii="Times New Roman" w:hAnsi="Times New Roman" w:cs="Times New Roman"/>
          <w:sz w:val="24"/>
          <w:szCs w:val="24"/>
        </w:rPr>
        <w:t>moll</w:t>
      </w:r>
      <w:proofErr w:type="spellEnd"/>
      <w:r w:rsidRPr="00CE27D7">
        <w:rPr>
          <w:rFonts w:ascii="Times New Roman" w:hAnsi="Times New Roman" w:cs="Times New Roman"/>
          <w:sz w:val="24"/>
          <w:szCs w:val="24"/>
        </w:rPr>
        <w:t xml:space="preserve">, 1 часть, переложение </w:t>
      </w:r>
      <w:proofErr w:type="spellStart"/>
      <w:r w:rsidRPr="00CE27D7">
        <w:rPr>
          <w:rFonts w:ascii="Times New Roman" w:hAnsi="Times New Roman" w:cs="Times New Roman"/>
          <w:sz w:val="24"/>
          <w:szCs w:val="24"/>
        </w:rPr>
        <w:t>В.Глейхмана</w:t>
      </w:r>
      <w:proofErr w:type="spellEnd"/>
    </w:p>
    <w:p w:rsidR="00E47B40" w:rsidRPr="00CE27D7" w:rsidRDefault="00E47B40" w:rsidP="00CE2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27D7">
        <w:rPr>
          <w:rFonts w:ascii="Times New Roman" w:hAnsi="Times New Roman" w:cs="Times New Roman"/>
          <w:sz w:val="24"/>
          <w:szCs w:val="24"/>
        </w:rPr>
        <w:t>С.Рахманинов</w:t>
      </w:r>
      <w:proofErr w:type="spellEnd"/>
      <w:r w:rsidRPr="00CE27D7">
        <w:rPr>
          <w:rFonts w:ascii="Times New Roman" w:hAnsi="Times New Roman" w:cs="Times New Roman"/>
          <w:sz w:val="24"/>
          <w:szCs w:val="24"/>
        </w:rPr>
        <w:t xml:space="preserve"> «Итальянская полька», переложение </w:t>
      </w:r>
      <w:proofErr w:type="spellStart"/>
      <w:r w:rsidRPr="00CE27D7">
        <w:rPr>
          <w:rFonts w:ascii="Times New Roman" w:hAnsi="Times New Roman" w:cs="Times New Roman"/>
          <w:sz w:val="24"/>
          <w:szCs w:val="24"/>
        </w:rPr>
        <w:t>А.Илюхина</w:t>
      </w:r>
      <w:proofErr w:type="spellEnd"/>
    </w:p>
    <w:p w:rsidR="00E47B40" w:rsidRPr="00CE27D7" w:rsidRDefault="00E47B40" w:rsidP="00CE2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В.Андреев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Вальс «Фавн»</w:t>
      </w:r>
    </w:p>
    <w:p w:rsidR="00E47B40" w:rsidRPr="00CE27D7" w:rsidRDefault="00E47B40" w:rsidP="00CE27D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E27D7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Вариант 2</w:t>
      </w:r>
    </w:p>
    <w:p w:rsidR="00E47B40" w:rsidRPr="00CE27D7" w:rsidRDefault="00E47B40" w:rsidP="00CE2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27D7">
        <w:rPr>
          <w:rFonts w:ascii="Times New Roman" w:hAnsi="Times New Roman" w:cs="Times New Roman"/>
          <w:sz w:val="24"/>
          <w:szCs w:val="24"/>
        </w:rPr>
        <w:t>А.Шалов</w:t>
      </w:r>
      <w:proofErr w:type="spellEnd"/>
      <w:r w:rsidRPr="00CE27D7">
        <w:rPr>
          <w:rFonts w:ascii="Times New Roman" w:hAnsi="Times New Roman" w:cs="Times New Roman"/>
          <w:sz w:val="24"/>
          <w:szCs w:val="24"/>
        </w:rPr>
        <w:t xml:space="preserve"> Сюита «Аленкины игрушки» (три части на выбор)</w:t>
      </w:r>
    </w:p>
    <w:p w:rsidR="00E47B40" w:rsidRPr="00CE27D7" w:rsidRDefault="00E47B40" w:rsidP="00CE2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Л.Обер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«Жига»,  переложение </w:t>
      </w: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П.Нечепоренко</w:t>
      </w:r>
      <w:proofErr w:type="spellEnd"/>
    </w:p>
    <w:p w:rsidR="00E47B40" w:rsidRPr="00CE27D7" w:rsidRDefault="00E47B40" w:rsidP="00CE2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Е.Авксентьев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«Юмореска»</w:t>
      </w:r>
    </w:p>
    <w:p w:rsidR="00E47B40" w:rsidRPr="00CE27D7" w:rsidRDefault="00CE27D7" w:rsidP="00CE27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Вариант 3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D7">
        <w:rPr>
          <w:rFonts w:ascii="Times New Roman" w:hAnsi="Times New Roman" w:cs="Times New Roman"/>
          <w:sz w:val="24"/>
          <w:szCs w:val="24"/>
        </w:rPr>
        <w:t xml:space="preserve">Бетховен Л. </w:t>
      </w:r>
      <w:proofErr w:type="spellStart"/>
      <w:r w:rsidRPr="00CE27D7">
        <w:rPr>
          <w:rFonts w:ascii="Times New Roman" w:hAnsi="Times New Roman" w:cs="Times New Roman"/>
          <w:sz w:val="24"/>
          <w:szCs w:val="24"/>
        </w:rPr>
        <w:t>Аллеманда</w:t>
      </w:r>
      <w:proofErr w:type="spellEnd"/>
      <w:r w:rsidRPr="00CE2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D7">
        <w:rPr>
          <w:rFonts w:ascii="Times New Roman" w:hAnsi="Times New Roman" w:cs="Times New Roman"/>
          <w:sz w:val="24"/>
          <w:szCs w:val="24"/>
        </w:rPr>
        <w:t xml:space="preserve">Андреев В. Сцена из балета 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D7">
        <w:rPr>
          <w:rFonts w:ascii="Times New Roman" w:hAnsi="Times New Roman" w:cs="Times New Roman"/>
          <w:sz w:val="24"/>
          <w:szCs w:val="24"/>
        </w:rPr>
        <w:t xml:space="preserve">Андреев В. Мазурка </w:t>
      </w:r>
    </w:p>
    <w:p w:rsidR="00E47B40" w:rsidRPr="00CE27D7" w:rsidRDefault="00CE27D7" w:rsidP="00CE27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4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7D7">
        <w:rPr>
          <w:rFonts w:ascii="Times New Roman" w:hAnsi="Times New Roman" w:cs="Times New Roman"/>
          <w:sz w:val="24"/>
          <w:szCs w:val="24"/>
        </w:rPr>
        <w:t>Варицкий</w:t>
      </w:r>
      <w:proofErr w:type="spellEnd"/>
      <w:r w:rsidRPr="00CE27D7">
        <w:rPr>
          <w:rFonts w:ascii="Times New Roman" w:hAnsi="Times New Roman" w:cs="Times New Roman"/>
          <w:sz w:val="24"/>
          <w:szCs w:val="24"/>
        </w:rPr>
        <w:t xml:space="preserve"> В. (обр.) О чём грустишь, лебёдушка 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D7">
        <w:rPr>
          <w:rFonts w:ascii="Times New Roman" w:hAnsi="Times New Roman" w:cs="Times New Roman"/>
          <w:sz w:val="24"/>
          <w:szCs w:val="24"/>
        </w:rPr>
        <w:t xml:space="preserve">Балакирев М. Полька 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D7">
        <w:rPr>
          <w:rFonts w:ascii="Times New Roman" w:hAnsi="Times New Roman" w:cs="Times New Roman"/>
          <w:sz w:val="24"/>
          <w:szCs w:val="24"/>
        </w:rPr>
        <w:t xml:space="preserve">Андреев В. Полонез №1 </w:t>
      </w:r>
    </w:p>
    <w:p w:rsidR="00E47B40" w:rsidRPr="00CE27D7" w:rsidRDefault="00CE27D7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5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7D7">
        <w:rPr>
          <w:rFonts w:ascii="Times New Roman" w:hAnsi="Times New Roman" w:cs="Times New Roman"/>
          <w:sz w:val="24"/>
          <w:szCs w:val="24"/>
        </w:rPr>
        <w:t>Шалов</w:t>
      </w:r>
      <w:proofErr w:type="spellEnd"/>
      <w:r w:rsidRPr="00CE27D7">
        <w:rPr>
          <w:rFonts w:ascii="Times New Roman" w:hAnsi="Times New Roman" w:cs="Times New Roman"/>
          <w:sz w:val="24"/>
          <w:szCs w:val="24"/>
        </w:rPr>
        <w:t xml:space="preserve"> А. (обр.) «Не корите меня, не браните» 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27D7">
        <w:rPr>
          <w:rFonts w:ascii="Times New Roman" w:hAnsi="Times New Roman" w:cs="Times New Roman"/>
          <w:sz w:val="24"/>
          <w:szCs w:val="24"/>
        </w:rPr>
        <w:t>Госсек Ф. «Гавот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D7">
        <w:rPr>
          <w:rFonts w:ascii="Times New Roman" w:hAnsi="Times New Roman" w:cs="Times New Roman"/>
          <w:sz w:val="24"/>
          <w:szCs w:val="24"/>
        </w:rPr>
        <w:t xml:space="preserve">Андреев В. «Листок из альбома» </w:t>
      </w:r>
    </w:p>
    <w:p w:rsidR="00E47B40" w:rsidRPr="008675AC" w:rsidRDefault="00E47B40" w:rsidP="008675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t>Пятый класс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>Главная задача, стоящая перед учащимися пятого класса, -  подготовить выпускную программу в максимально качественном виде.  Перед выпускным экзаменом учащийся обыгрывает свою программу на зачетах, классных  вечерах, концертах.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Закрепление ранее освоенных приемов, штрихов, смена аккордовой техники на мелкую технику  - и наоборот; другие варианты смены  противоположных штрихов, ритмических элементов. Включение в программу упражнений и этюдов на освоение данных технических задач. Усложнение заданий, поставленных </w:t>
      </w:r>
      <w:r w:rsidR="00BF77D4" w:rsidRPr="008675AC">
        <w:rPr>
          <w:rFonts w:ascii="Times New Roman" w:hAnsi="Times New Roman" w:cs="Times New Roman"/>
          <w:sz w:val="24"/>
          <w:szCs w:val="24"/>
        </w:rPr>
        <w:t>преподавателем</w:t>
      </w:r>
      <w:r w:rsidRPr="008675AC">
        <w:rPr>
          <w:rFonts w:ascii="Times New Roman" w:hAnsi="Times New Roman" w:cs="Times New Roman"/>
          <w:sz w:val="24"/>
          <w:szCs w:val="24"/>
        </w:rPr>
        <w:t xml:space="preserve"> для качественной отработки двойного пиццикато, гитарного приема, тремоло.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Игра мажорных и минорных </w:t>
      </w:r>
      <w:proofErr w:type="spellStart"/>
      <w:r w:rsidRPr="008675AC">
        <w:rPr>
          <w:rFonts w:ascii="Times New Roman" w:hAnsi="Times New Roman" w:cs="Times New Roman"/>
          <w:sz w:val="24"/>
          <w:szCs w:val="24"/>
        </w:rPr>
        <w:t>двухоктавных</w:t>
      </w:r>
      <w:proofErr w:type="spellEnd"/>
      <w:r w:rsidRPr="008675AC">
        <w:rPr>
          <w:rFonts w:ascii="Times New Roman" w:hAnsi="Times New Roman" w:cs="Times New Roman"/>
          <w:sz w:val="24"/>
          <w:szCs w:val="24"/>
        </w:rPr>
        <w:t xml:space="preserve"> гамм, арпеджио  различными приемами игры. Хроматические гаммы от любых звуков; ритмические  группировки: </w:t>
      </w:r>
      <w:proofErr w:type="spellStart"/>
      <w:r w:rsidRPr="008675AC">
        <w:rPr>
          <w:rFonts w:ascii="Times New Roman" w:hAnsi="Times New Roman" w:cs="Times New Roman"/>
          <w:sz w:val="24"/>
          <w:szCs w:val="24"/>
        </w:rPr>
        <w:t>дуоль</w:t>
      </w:r>
      <w:proofErr w:type="spellEnd"/>
      <w:r w:rsidRPr="008675AC">
        <w:rPr>
          <w:rFonts w:ascii="Times New Roman" w:hAnsi="Times New Roman" w:cs="Times New Roman"/>
          <w:sz w:val="24"/>
          <w:szCs w:val="24"/>
        </w:rPr>
        <w:t xml:space="preserve">, триоль, </w:t>
      </w:r>
      <w:proofErr w:type="spellStart"/>
      <w:r w:rsidRPr="008675AC">
        <w:rPr>
          <w:rFonts w:ascii="Times New Roman" w:hAnsi="Times New Roman" w:cs="Times New Roman"/>
          <w:sz w:val="24"/>
          <w:szCs w:val="24"/>
        </w:rPr>
        <w:t>квартоль</w:t>
      </w:r>
      <w:proofErr w:type="spellEnd"/>
      <w:r w:rsidRPr="00867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5AC">
        <w:rPr>
          <w:rFonts w:ascii="Times New Roman" w:hAnsi="Times New Roman" w:cs="Times New Roman"/>
          <w:sz w:val="24"/>
          <w:szCs w:val="24"/>
        </w:rPr>
        <w:t>квинтоль</w:t>
      </w:r>
      <w:proofErr w:type="spellEnd"/>
      <w:r w:rsidRPr="008675AC">
        <w:rPr>
          <w:rFonts w:ascii="Times New Roman" w:hAnsi="Times New Roman" w:cs="Times New Roman"/>
          <w:sz w:val="24"/>
          <w:szCs w:val="24"/>
        </w:rPr>
        <w:t xml:space="preserve">. Игра гамм ломаными терциями. </w:t>
      </w:r>
      <w:proofErr w:type="gramStart"/>
      <w:r w:rsidRPr="008675AC">
        <w:rPr>
          <w:rFonts w:ascii="Times New Roman" w:hAnsi="Times New Roman" w:cs="Times New Roman"/>
          <w:sz w:val="24"/>
          <w:szCs w:val="24"/>
        </w:rPr>
        <w:t>Г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аммы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двухоктавные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As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dur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val="en-US"/>
        </w:rPr>
        <w:t>moll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(натуральный, гармони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ческий, мелодический), арпеджио;</w:t>
      </w:r>
      <w:r w:rsidRPr="008675AC">
        <w:rPr>
          <w:rFonts w:ascii="Times New Roman" w:hAnsi="Times New Roman" w:cs="Times New Roman"/>
          <w:sz w:val="24"/>
          <w:szCs w:val="24"/>
        </w:rPr>
        <w:t xml:space="preserve">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упражнения; этюды (3-4);</w:t>
      </w:r>
      <w:r w:rsidRPr="008675AC">
        <w:rPr>
          <w:rFonts w:ascii="Times New Roman" w:hAnsi="Times New Roman" w:cs="Times New Roman"/>
          <w:sz w:val="24"/>
          <w:szCs w:val="24"/>
        </w:rPr>
        <w:t xml:space="preserve"> 8-10 </w:t>
      </w: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произведений  различного характера, стиля, жанра.</w:t>
      </w:r>
      <w:proofErr w:type="gramEnd"/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>Подбор по слуху. Чтение нот с листа. Навыки простейшего транспонирования.</w:t>
      </w:r>
    </w:p>
    <w:p w:rsidR="00E47B40" w:rsidRPr="008675AC" w:rsidRDefault="00E47B40" w:rsidP="00CE27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учебный год учащийся должен сыграть:</w:t>
      </w:r>
    </w:p>
    <w:p w:rsidR="00E47B40" w:rsidRPr="00CE27D7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E27D7">
        <w:rPr>
          <w:rFonts w:ascii="Times New Roman" w:hAnsi="Times New Roman" w:cs="Times New Roman"/>
          <w:sz w:val="24"/>
          <w:szCs w:val="24"/>
          <w:lang w:eastAsia="ru-RU"/>
        </w:rPr>
        <w:t xml:space="preserve">1-е полугодие </w:t>
      </w:r>
      <w:r w:rsidRPr="00CE27D7">
        <w:rPr>
          <w:rFonts w:ascii="Times New Roman" w:hAnsi="Times New Roman" w:cs="Times New Roman"/>
          <w:sz w:val="24"/>
          <w:szCs w:val="24"/>
        </w:rPr>
        <w:t>Декабрь – прослушивание с выставлением оценки части программы выпускного экзамена (2 произведения, на выбор из программы выпускного экзамена</w:t>
      </w:r>
      <w:proofErr w:type="gramEnd"/>
    </w:p>
    <w:p w:rsidR="00E47B40" w:rsidRPr="00CE27D7" w:rsidRDefault="00E47B40" w:rsidP="00CE2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7D7">
        <w:rPr>
          <w:rFonts w:ascii="Times New Roman" w:hAnsi="Times New Roman" w:cs="Times New Roman"/>
          <w:sz w:val="24"/>
          <w:szCs w:val="24"/>
          <w:lang w:eastAsia="ru-RU"/>
        </w:rPr>
        <w:t xml:space="preserve">2-е полугодие,  </w:t>
      </w:r>
      <w:r w:rsidRPr="00CE27D7">
        <w:rPr>
          <w:rFonts w:ascii="Times New Roman" w:hAnsi="Times New Roman" w:cs="Times New Roman"/>
          <w:sz w:val="24"/>
          <w:szCs w:val="24"/>
        </w:rPr>
        <w:t>Март – прослушивание с выставлением оценки части программы выпускного экзамена (3 произведения, на выбор из программы выпускного экзамена).</w:t>
      </w:r>
    </w:p>
    <w:p w:rsidR="00E47B40" w:rsidRPr="00CE27D7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D7">
        <w:rPr>
          <w:rFonts w:ascii="Times New Roman" w:hAnsi="Times New Roman" w:cs="Times New Roman"/>
          <w:sz w:val="24"/>
          <w:szCs w:val="24"/>
        </w:rPr>
        <w:t>Апрель - прослушивание с выставлением оценки программы выпускного экзамена</w:t>
      </w:r>
    </w:p>
    <w:p w:rsidR="00E47B40" w:rsidRPr="008675AC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D7">
        <w:rPr>
          <w:rFonts w:ascii="Times New Roman" w:hAnsi="Times New Roman" w:cs="Times New Roman"/>
          <w:sz w:val="24"/>
          <w:szCs w:val="24"/>
        </w:rPr>
        <w:t xml:space="preserve">Май – выпускной экзамен (4 </w:t>
      </w:r>
      <w:proofErr w:type="gramStart"/>
      <w:r w:rsidRPr="00CE27D7">
        <w:rPr>
          <w:rFonts w:ascii="Times New Roman" w:hAnsi="Times New Roman" w:cs="Times New Roman"/>
          <w:sz w:val="24"/>
          <w:szCs w:val="24"/>
        </w:rPr>
        <w:t>разнохарактерных</w:t>
      </w:r>
      <w:proofErr w:type="gramEnd"/>
      <w:r w:rsidRPr="00CE27D7">
        <w:rPr>
          <w:rFonts w:ascii="Times New Roman" w:hAnsi="Times New Roman" w:cs="Times New Roman"/>
          <w:sz w:val="24"/>
          <w:szCs w:val="24"/>
        </w:rPr>
        <w:t xml:space="preserve"> произведения, включая произведение крупной формы, виртуозное произведение).</w:t>
      </w:r>
    </w:p>
    <w:p w:rsidR="00E47B40" w:rsidRPr="00CE27D7" w:rsidRDefault="00E47B40" w:rsidP="00CE27D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7D7">
        <w:rPr>
          <w:rFonts w:ascii="Times New Roman" w:hAnsi="Times New Roman" w:cs="Times New Roman"/>
          <w:b/>
          <w:bCs/>
          <w:sz w:val="24"/>
          <w:szCs w:val="24"/>
        </w:rPr>
        <w:t>Примерный репертуарный список итоговой аттестации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7D7">
        <w:rPr>
          <w:rFonts w:ascii="Times New Roman" w:hAnsi="Times New Roman" w:cs="Times New Roman"/>
          <w:iCs/>
          <w:sz w:val="24"/>
          <w:szCs w:val="24"/>
        </w:rPr>
        <w:t>Вариант 1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E27D7">
        <w:rPr>
          <w:rFonts w:ascii="Times New Roman" w:hAnsi="Times New Roman" w:cs="Times New Roman"/>
          <w:sz w:val="24"/>
          <w:szCs w:val="24"/>
        </w:rPr>
        <w:t>Н.</w:t>
      </w:r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Паганини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Соната </w:t>
      </w:r>
      <w:r w:rsidRPr="00CE27D7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CE27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E27D7">
        <w:rPr>
          <w:rFonts w:ascii="Times New Roman" w:hAnsi="Times New Roman" w:cs="Times New Roman"/>
          <w:color w:val="000000"/>
          <w:sz w:val="24"/>
          <w:szCs w:val="24"/>
          <w:lang w:val="en-US"/>
        </w:rPr>
        <w:t>dur</w:t>
      </w:r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 переложение П. </w:t>
      </w: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Нечепоренко</w:t>
      </w:r>
      <w:proofErr w:type="spellEnd"/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П.Нечепоренко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Вариации на тему русской народной песни  «Час  да по часу»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Ф.Куперен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«Маленькие ветряные мельницы», переложение </w:t>
      </w: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П.Нечепоренко</w:t>
      </w:r>
      <w:proofErr w:type="spellEnd"/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E27D7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Вариант 2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Е.Тростянский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«Гротеск и размышление»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В.Андреев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Вальс  «Каприз»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С.Василенко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«Романс»,  «Гавот», «Мексиканская серенада»  из сюиты для балалайки и  фортепиано</w:t>
      </w:r>
    </w:p>
    <w:p w:rsidR="00E47B40" w:rsidRPr="00CE27D7" w:rsidRDefault="00CE27D7" w:rsidP="00CE27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3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D7">
        <w:rPr>
          <w:rFonts w:ascii="Times New Roman" w:hAnsi="Times New Roman" w:cs="Times New Roman"/>
          <w:sz w:val="24"/>
          <w:szCs w:val="24"/>
        </w:rPr>
        <w:t xml:space="preserve">Чайковский П. Неаполитанская песенка 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D7">
        <w:rPr>
          <w:rFonts w:ascii="Times New Roman" w:hAnsi="Times New Roman" w:cs="Times New Roman"/>
          <w:sz w:val="24"/>
          <w:szCs w:val="24"/>
        </w:rPr>
        <w:t xml:space="preserve">Трояновский Б. «На Иванушке </w:t>
      </w:r>
      <w:proofErr w:type="spellStart"/>
      <w:r w:rsidRPr="00CE27D7">
        <w:rPr>
          <w:rFonts w:ascii="Times New Roman" w:hAnsi="Times New Roman" w:cs="Times New Roman"/>
          <w:sz w:val="24"/>
          <w:szCs w:val="24"/>
        </w:rPr>
        <w:t>чапан</w:t>
      </w:r>
      <w:proofErr w:type="spellEnd"/>
      <w:r w:rsidRPr="00CE27D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7D7">
        <w:rPr>
          <w:rFonts w:ascii="Times New Roman" w:hAnsi="Times New Roman" w:cs="Times New Roman"/>
          <w:sz w:val="24"/>
          <w:szCs w:val="24"/>
        </w:rPr>
        <w:t>Пенюгин</w:t>
      </w:r>
      <w:proofErr w:type="spellEnd"/>
      <w:r w:rsidRPr="00CE27D7">
        <w:rPr>
          <w:rFonts w:ascii="Times New Roman" w:hAnsi="Times New Roman" w:cs="Times New Roman"/>
          <w:sz w:val="24"/>
          <w:szCs w:val="24"/>
        </w:rPr>
        <w:t xml:space="preserve"> Д. Сюита «Бременские музыканты» 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D7">
        <w:rPr>
          <w:rFonts w:ascii="Times New Roman" w:hAnsi="Times New Roman" w:cs="Times New Roman"/>
          <w:sz w:val="24"/>
          <w:szCs w:val="24"/>
        </w:rPr>
        <w:t xml:space="preserve">Тамарин И. Гавот </w:t>
      </w:r>
    </w:p>
    <w:p w:rsidR="00E47B40" w:rsidRPr="00CE27D7" w:rsidRDefault="00CE27D7" w:rsidP="00CE27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4</w:t>
      </w:r>
      <w:r w:rsidR="00E47B40"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В.Котельников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«Детский концерт»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D7">
        <w:rPr>
          <w:rFonts w:ascii="Times New Roman" w:hAnsi="Times New Roman" w:cs="Times New Roman"/>
          <w:sz w:val="24"/>
          <w:szCs w:val="24"/>
        </w:rPr>
        <w:t>Андреев В. «Вальс Орхидея»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D7">
        <w:rPr>
          <w:rFonts w:ascii="Times New Roman" w:hAnsi="Times New Roman" w:cs="Times New Roman"/>
          <w:sz w:val="24"/>
          <w:szCs w:val="24"/>
        </w:rPr>
        <w:t xml:space="preserve">Аверкин А. На побывку едет 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7D7">
        <w:rPr>
          <w:rFonts w:ascii="Times New Roman" w:hAnsi="Times New Roman" w:cs="Times New Roman"/>
          <w:sz w:val="24"/>
          <w:szCs w:val="24"/>
        </w:rPr>
        <w:t>Барчунов</w:t>
      </w:r>
      <w:proofErr w:type="spellEnd"/>
      <w:r w:rsidRPr="00CE27D7">
        <w:rPr>
          <w:rFonts w:ascii="Times New Roman" w:hAnsi="Times New Roman" w:cs="Times New Roman"/>
          <w:sz w:val="24"/>
          <w:szCs w:val="24"/>
        </w:rPr>
        <w:t xml:space="preserve"> П. «Пляска»</w:t>
      </w:r>
    </w:p>
    <w:p w:rsidR="00E47B40" w:rsidRPr="00CE27D7" w:rsidRDefault="00CE27D7" w:rsidP="00CE27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Вариант 5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7D7">
        <w:rPr>
          <w:rFonts w:ascii="Times New Roman" w:hAnsi="Times New Roman" w:cs="Times New Roman"/>
          <w:sz w:val="24"/>
          <w:szCs w:val="24"/>
        </w:rPr>
        <w:t>Крамер</w:t>
      </w:r>
      <w:proofErr w:type="spellEnd"/>
      <w:r w:rsidRPr="00CE27D7">
        <w:rPr>
          <w:rFonts w:ascii="Times New Roman" w:hAnsi="Times New Roman" w:cs="Times New Roman"/>
          <w:sz w:val="24"/>
          <w:szCs w:val="24"/>
        </w:rPr>
        <w:t xml:space="preserve"> Д. Фантазия на тему «В лесу родилась ёлочка» 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7D7">
        <w:rPr>
          <w:rFonts w:ascii="Times New Roman" w:hAnsi="Times New Roman" w:cs="Times New Roman"/>
          <w:sz w:val="24"/>
          <w:szCs w:val="24"/>
        </w:rPr>
        <w:t>Массне</w:t>
      </w:r>
      <w:proofErr w:type="spellEnd"/>
      <w:r w:rsidRPr="00CE27D7">
        <w:rPr>
          <w:rFonts w:ascii="Times New Roman" w:hAnsi="Times New Roman" w:cs="Times New Roman"/>
          <w:sz w:val="24"/>
          <w:szCs w:val="24"/>
        </w:rPr>
        <w:t xml:space="preserve"> Ж. Элегия 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7D7">
        <w:rPr>
          <w:rFonts w:ascii="Times New Roman" w:hAnsi="Times New Roman" w:cs="Times New Roman"/>
          <w:sz w:val="24"/>
          <w:szCs w:val="24"/>
        </w:rPr>
        <w:t>Пёрселл</w:t>
      </w:r>
      <w:proofErr w:type="spellEnd"/>
      <w:r w:rsidRPr="00CE27D7">
        <w:rPr>
          <w:rFonts w:ascii="Times New Roman" w:hAnsi="Times New Roman" w:cs="Times New Roman"/>
          <w:sz w:val="24"/>
          <w:szCs w:val="24"/>
        </w:rPr>
        <w:t xml:space="preserve"> Г. Соната </w:t>
      </w:r>
    </w:p>
    <w:p w:rsidR="00E47B40" w:rsidRPr="008675AC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7D7">
        <w:rPr>
          <w:rFonts w:ascii="Times New Roman" w:hAnsi="Times New Roman" w:cs="Times New Roman"/>
          <w:sz w:val="24"/>
          <w:szCs w:val="24"/>
        </w:rPr>
        <w:t>Авксентьев</w:t>
      </w:r>
      <w:proofErr w:type="spellEnd"/>
      <w:r w:rsidRPr="00CE27D7">
        <w:rPr>
          <w:rFonts w:ascii="Times New Roman" w:hAnsi="Times New Roman" w:cs="Times New Roman"/>
          <w:sz w:val="24"/>
          <w:szCs w:val="24"/>
        </w:rPr>
        <w:t xml:space="preserve"> В. «Юмореска»</w:t>
      </w:r>
      <w:r w:rsidRPr="00867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B40" w:rsidRPr="008675AC" w:rsidRDefault="00E47B40" w:rsidP="00CE2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Учащиеся, продолжающие обучение в 6 классе, сдают итоговый экзамен по специальности в 6 классе.</w:t>
      </w:r>
    </w:p>
    <w:p w:rsidR="00E47B40" w:rsidRPr="008675AC" w:rsidRDefault="00E47B40" w:rsidP="008675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t>Шестой класс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В шестом классе обучаются учащиеся, которые целенаправленно готовятся к поступлению в профессиональные образовательные  организации. В связи с этим </w:t>
      </w:r>
      <w:r w:rsidR="00BF77D4" w:rsidRPr="008675AC">
        <w:rPr>
          <w:rFonts w:ascii="Times New Roman" w:hAnsi="Times New Roman" w:cs="Times New Roman"/>
          <w:sz w:val="24"/>
          <w:szCs w:val="24"/>
          <w:lang w:eastAsia="ru-RU"/>
        </w:rPr>
        <w:t>преподавателю</w:t>
      </w: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 рекомендуется  составлять годовой репертуар с учетом программных требований к поступлению в профессиональную организацию. Участие в классных вечерах, концертах отдела,  школы,  конкурсах принесет значительную пользу в качестве исполнительской практики.   </w:t>
      </w:r>
    </w:p>
    <w:p w:rsidR="00E47B40" w:rsidRPr="008675AC" w:rsidRDefault="00E47B40" w:rsidP="008675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течение учебного  года  учащийся должен сыграть: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>1-е полугодие.  Октябрь - технический минимум в виде контрольного урока (гамма, этюд или виртуозная пьеса). Декабрь - зачет (два новых произведения).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>Март - академический вечер (три  произведения из программы выпускного экзамена). Май – выпускной экзамен.</w:t>
      </w:r>
    </w:p>
    <w:p w:rsidR="00E47B40" w:rsidRPr="008675AC" w:rsidRDefault="00E47B40" w:rsidP="008675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t>Примерный репертуарный список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7D7">
        <w:rPr>
          <w:rFonts w:ascii="Times New Roman" w:hAnsi="Times New Roman" w:cs="Times New Roman"/>
          <w:iCs/>
          <w:sz w:val="24"/>
          <w:szCs w:val="24"/>
        </w:rPr>
        <w:t>Вариант 1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7D7">
        <w:rPr>
          <w:rFonts w:ascii="Times New Roman" w:hAnsi="Times New Roman" w:cs="Times New Roman"/>
          <w:sz w:val="24"/>
          <w:szCs w:val="24"/>
        </w:rPr>
        <w:t>П.</w:t>
      </w:r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Фиокко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Аллегро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Ю.Стржелинский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Соната-фантазия (рондо - финал)</w:t>
      </w:r>
    </w:p>
    <w:p w:rsidR="00E47B40" w:rsidRPr="00CE27D7" w:rsidRDefault="00E47B40" w:rsidP="00CE27D7">
      <w:pPr>
        <w:tabs>
          <w:tab w:val="left" w:pos="642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песня «Вечор ко мне девице», обр. </w:t>
      </w: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А.Ша</w:t>
      </w:r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лова</w:t>
      </w:r>
      <w:proofErr w:type="spellEnd"/>
    </w:p>
    <w:p w:rsidR="00E47B40" w:rsidRPr="00CE27D7" w:rsidRDefault="00E47B40" w:rsidP="00CE27D7">
      <w:pPr>
        <w:tabs>
          <w:tab w:val="left" w:pos="6424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E27D7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Вариант 2</w:t>
      </w:r>
    </w:p>
    <w:p w:rsidR="00E47B40" w:rsidRPr="00CE27D7" w:rsidRDefault="00E47B40" w:rsidP="00CE27D7">
      <w:pPr>
        <w:tabs>
          <w:tab w:val="left" w:pos="6424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CE27D7">
        <w:rPr>
          <w:rFonts w:ascii="Times New Roman" w:hAnsi="Times New Roman" w:cs="Times New Roman"/>
          <w:sz w:val="24"/>
          <w:szCs w:val="24"/>
        </w:rPr>
        <w:t>В.Панин</w:t>
      </w:r>
      <w:proofErr w:type="spellEnd"/>
      <w:r w:rsidRPr="00CE27D7">
        <w:rPr>
          <w:rFonts w:ascii="Times New Roman" w:hAnsi="Times New Roman" w:cs="Times New Roman"/>
          <w:sz w:val="24"/>
          <w:szCs w:val="24"/>
        </w:rPr>
        <w:t xml:space="preserve">  «Детский концерт»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Г.Гендель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«Прелюдия».  Переложение П. </w:t>
      </w: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Нечепоренко</w:t>
      </w:r>
      <w:proofErr w:type="spellEnd"/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7D7">
        <w:rPr>
          <w:rFonts w:ascii="Times New Roman" w:hAnsi="Times New Roman" w:cs="Times New Roman"/>
          <w:sz w:val="24"/>
          <w:szCs w:val="24"/>
        </w:rPr>
        <w:t>Н.</w:t>
      </w:r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Римский</w:t>
      </w:r>
      <w:proofErr w:type="spellEnd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Корсаков «Пляска и песня скоморохов» из оперы «Садко»,  переложение П. </w:t>
      </w:r>
      <w:proofErr w:type="spellStart"/>
      <w:r w:rsidRPr="00CE2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Нечепоренко</w:t>
      </w:r>
      <w:proofErr w:type="spellEnd"/>
    </w:p>
    <w:p w:rsidR="00CE27D7" w:rsidRDefault="00CE27D7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3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D7">
        <w:rPr>
          <w:rFonts w:ascii="Times New Roman" w:hAnsi="Times New Roman" w:cs="Times New Roman"/>
          <w:sz w:val="24"/>
          <w:szCs w:val="24"/>
        </w:rPr>
        <w:t xml:space="preserve">Андреев В. «Румынская песня и чардаш» 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D7">
        <w:rPr>
          <w:rFonts w:ascii="Times New Roman" w:hAnsi="Times New Roman" w:cs="Times New Roman"/>
          <w:sz w:val="24"/>
          <w:szCs w:val="24"/>
        </w:rPr>
        <w:t xml:space="preserve">Трояновский Б. (обр.) У ворот, ворот 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D7">
        <w:rPr>
          <w:rFonts w:ascii="Times New Roman" w:hAnsi="Times New Roman" w:cs="Times New Roman"/>
          <w:sz w:val="24"/>
          <w:szCs w:val="24"/>
        </w:rPr>
        <w:t xml:space="preserve">Чижевский А. Романс 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D7">
        <w:rPr>
          <w:rFonts w:ascii="Times New Roman" w:hAnsi="Times New Roman" w:cs="Times New Roman"/>
          <w:sz w:val="24"/>
          <w:szCs w:val="24"/>
        </w:rPr>
        <w:t>Прокофьев С. «Гавот»</w:t>
      </w:r>
    </w:p>
    <w:p w:rsidR="00E47B40" w:rsidRPr="00CE27D7" w:rsidRDefault="00CE27D7" w:rsidP="00CE27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4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D7">
        <w:rPr>
          <w:rFonts w:ascii="Times New Roman" w:hAnsi="Times New Roman" w:cs="Times New Roman"/>
          <w:sz w:val="24"/>
          <w:szCs w:val="24"/>
        </w:rPr>
        <w:t xml:space="preserve">Андреев В., обр. Трояновского Б. Маленький вальс 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D7">
        <w:rPr>
          <w:rFonts w:ascii="Times New Roman" w:hAnsi="Times New Roman" w:cs="Times New Roman"/>
          <w:sz w:val="24"/>
          <w:szCs w:val="24"/>
        </w:rPr>
        <w:t>Тихомиров В. Вариации–картинки: «Элегия», «Пляска», «Ноктюрн», «Скерцо», «Колыбельная»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D7">
        <w:rPr>
          <w:rFonts w:ascii="Times New Roman" w:hAnsi="Times New Roman" w:cs="Times New Roman"/>
          <w:sz w:val="24"/>
          <w:szCs w:val="24"/>
        </w:rPr>
        <w:t xml:space="preserve">Трояновский Б. (обр.) «Заиграй, моя волынка» 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D7">
        <w:rPr>
          <w:rFonts w:ascii="Times New Roman" w:hAnsi="Times New Roman" w:cs="Times New Roman"/>
          <w:sz w:val="24"/>
          <w:szCs w:val="24"/>
        </w:rPr>
        <w:t xml:space="preserve">Хватов В. (обр.) « У меня ль во </w:t>
      </w:r>
      <w:proofErr w:type="spellStart"/>
      <w:r w:rsidRPr="00CE27D7">
        <w:rPr>
          <w:rFonts w:ascii="Times New Roman" w:hAnsi="Times New Roman" w:cs="Times New Roman"/>
          <w:sz w:val="24"/>
          <w:szCs w:val="24"/>
        </w:rPr>
        <w:t>садочке</w:t>
      </w:r>
      <w:proofErr w:type="spellEnd"/>
      <w:r w:rsidRPr="00CE27D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47B40" w:rsidRPr="00CE27D7" w:rsidRDefault="00CE27D7" w:rsidP="00CE27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 5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D7">
        <w:rPr>
          <w:rFonts w:ascii="Times New Roman" w:hAnsi="Times New Roman" w:cs="Times New Roman"/>
          <w:sz w:val="24"/>
          <w:szCs w:val="24"/>
        </w:rPr>
        <w:t xml:space="preserve">Андреев В. (обр.) « Ах, ты береза» 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D7">
        <w:rPr>
          <w:rFonts w:ascii="Times New Roman" w:hAnsi="Times New Roman" w:cs="Times New Roman"/>
          <w:sz w:val="24"/>
          <w:szCs w:val="24"/>
        </w:rPr>
        <w:t xml:space="preserve">Верстовский Вальс 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7D7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CE27D7">
        <w:rPr>
          <w:rFonts w:ascii="Times New Roman" w:hAnsi="Times New Roman" w:cs="Times New Roman"/>
          <w:sz w:val="24"/>
          <w:szCs w:val="24"/>
        </w:rPr>
        <w:t xml:space="preserve"> А. Трехголосная прелюдия </w:t>
      </w:r>
    </w:p>
    <w:p w:rsidR="00E47B40" w:rsidRPr="00CE27D7" w:rsidRDefault="00E47B40" w:rsidP="00CE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D7">
        <w:rPr>
          <w:rFonts w:ascii="Times New Roman" w:hAnsi="Times New Roman" w:cs="Times New Roman"/>
          <w:sz w:val="24"/>
          <w:szCs w:val="24"/>
        </w:rPr>
        <w:t>Конов</w:t>
      </w:r>
      <w:proofErr w:type="gramStart"/>
      <w:r w:rsidRPr="00CE27D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E27D7">
        <w:rPr>
          <w:rFonts w:ascii="Times New Roman" w:hAnsi="Times New Roman" w:cs="Times New Roman"/>
          <w:sz w:val="24"/>
          <w:szCs w:val="24"/>
        </w:rPr>
        <w:t xml:space="preserve"> (обр.) На улице дождик </w:t>
      </w:r>
    </w:p>
    <w:p w:rsidR="00E47B40" w:rsidRPr="008675AC" w:rsidRDefault="00CE27D7" w:rsidP="00867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7D7">
        <w:rPr>
          <w:rFonts w:ascii="Times New Roman" w:hAnsi="Times New Roman" w:cs="Times New Roman"/>
          <w:b/>
          <w:bCs/>
          <w:szCs w:val="24"/>
          <w:lang w:val="en-US"/>
        </w:rPr>
        <w:t>III</w:t>
      </w:r>
      <w:r w:rsidRPr="00CE27D7">
        <w:rPr>
          <w:rFonts w:ascii="Times New Roman" w:hAnsi="Times New Roman" w:cs="Times New Roman"/>
          <w:b/>
          <w:bCs/>
          <w:szCs w:val="24"/>
        </w:rPr>
        <w:t>.   ТРЕБОВАНИЯ К УРОВНЮ ПОДГОТОВКИ УЧАЩИХСЯ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Данная программа отражает разнообразие репертуара, его академическую направленность, предоставляет возможность применения индивидуального подхода к каждому ученику. Содержание программы направлено на обеспечение художественно-эстетического развития учащегося и приобретение им художественно-исполнительских знаний, умений и навыков.</w:t>
      </w:r>
    </w:p>
    <w:p w:rsidR="00E47B40" w:rsidRPr="008675AC" w:rsidRDefault="00E47B40" w:rsidP="008675AC">
      <w:pPr>
        <w:pStyle w:val="a3"/>
        <w:spacing w:before="0" w:beforeAutospacing="0" w:after="0"/>
        <w:ind w:firstLine="709"/>
        <w:jc w:val="both"/>
      </w:pPr>
      <w:r w:rsidRPr="008675AC">
        <w:t>Результаты освоения программы «Народные инструменты» по учебному предмету «Специальность (балалайка)» должны отражать:</w:t>
      </w:r>
    </w:p>
    <w:p w:rsidR="00E47B40" w:rsidRPr="008675AC" w:rsidRDefault="00E47B40" w:rsidP="008675AC">
      <w:pPr>
        <w:pStyle w:val="a3"/>
        <w:spacing w:before="0" w:beforeAutospacing="0" w:after="0"/>
        <w:ind w:firstLine="709"/>
        <w:jc w:val="both"/>
      </w:pPr>
      <w:r w:rsidRPr="008675AC">
        <w:t>- наличие у учащегося интереса к музыкальному искусству, самостоятельному музыкальному исполнительству;</w:t>
      </w:r>
    </w:p>
    <w:p w:rsidR="00E47B40" w:rsidRPr="008675AC" w:rsidRDefault="00E47B40" w:rsidP="008675AC">
      <w:pPr>
        <w:pStyle w:val="a3"/>
        <w:spacing w:before="0" w:beforeAutospacing="0" w:after="0"/>
        <w:ind w:firstLine="720"/>
        <w:jc w:val="both"/>
      </w:pPr>
      <w:r w:rsidRPr="008675AC">
        <w:t>– сформированный комплекс исполнительских знаний, умений и навыков, позволяющий  использовать многообразные возможности балалайки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E47B40" w:rsidRPr="008675AC" w:rsidRDefault="00E47B40" w:rsidP="00867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lastRenderedPageBreak/>
        <w:t>– знание репертуара для балалайки, включающего произведения разных стилей и жанров в соответствии с программными требованиями;</w:t>
      </w:r>
    </w:p>
    <w:p w:rsidR="00E47B40" w:rsidRPr="008675AC" w:rsidRDefault="00E47B40" w:rsidP="00867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– знание художественно-исполнительских возможностей балалайки;</w:t>
      </w:r>
    </w:p>
    <w:p w:rsidR="00E47B40" w:rsidRPr="008675AC" w:rsidRDefault="00E47B40" w:rsidP="00867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– знание профессиональной терминологии;</w:t>
      </w:r>
    </w:p>
    <w:p w:rsidR="00E47B40" w:rsidRPr="008675AC" w:rsidRDefault="00E47B40" w:rsidP="008675AC">
      <w:pPr>
        <w:pStyle w:val="a3"/>
        <w:spacing w:before="0" w:beforeAutospacing="0" w:after="0"/>
        <w:ind w:firstLine="720"/>
        <w:jc w:val="both"/>
      </w:pPr>
      <w:r w:rsidRPr="008675AC">
        <w:t>– умение читать с листа несложные музыкальные произведения;</w:t>
      </w:r>
    </w:p>
    <w:p w:rsidR="00E47B40" w:rsidRPr="008675AC" w:rsidRDefault="00E47B40" w:rsidP="008675AC">
      <w:pPr>
        <w:pStyle w:val="a3"/>
        <w:spacing w:before="0" w:beforeAutospacing="0" w:after="0"/>
        <w:ind w:firstLine="708"/>
        <w:jc w:val="both"/>
      </w:pPr>
      <w:r w:rsidRPr="008675AC">
        <w:t>- навыки по воспитанию слухового контроля, умению управлять процессом  исполнения музыкального произведения;</w:t>
      </w:r>
    </w:p>
    <w:p w:rsidR="00E47B40" w:rsidRPr="008675AC" w:rsidRDefault="00E47B40" w:rsidP="008675AC">
      <w:pPr>
        <w:pStyle w:val="a3"/>
        <w:spacing w:before="0" w:beforeAutospacing="0" w:after="0"/>
        <w:ind w:firstLine="708"/>
        <w:jc w:val="both"/>
      </w:pPr>
      <w:r w:rsidRPr="008675AC">
        <w:t>– навыки по использованию музыкально-исполнительских средств выразительности, выполнению  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E47B40" w:rsidRPr="008675AC" w:rsidRDefault="00E47B40" w:rsidP="008675AC">
      <w:pPr>
        <w:pStyle w:val="a3"/>
        <w:spacing w:before="0" w:beforeAutospacing="0" w:after="0"/>
        <w:ind w:firstLine="708"/>
        <w:jc w:val="both"/>
      </w:pPr>
      <w:r w:rsidRPr="008675AC">
        <w:t>– наличие творческой  инициативы, сформированных представлений  о методике разучивания музыкальных произведений и приемах работы над исполнительскими трудностями;</w:t>
      </w:r>
    </w:p>
    <w:p w:rsidR="00E47B40" w:rsidRPr="008675AC" w:rsidRDefault="00E47B40" w:rsidP="008675AC">
      <w:pPr>
        <w:pStyle w:val="a3"/>
        <w:spacing w:before="0" w:beforeAutospacing="0" w:after="0"/>
        <w:ind w:firstLine="708"/>
        <w:jc w:val="both"/>
        <w:rPr>
          <w:u w:val="single"/>
        </w:rPr>
      </w:pPr>
      <w:r w:rsidRPr="008675AC">
        <w:t>– наличие музыкальной памяти, развитого мелодического, ладогармонического, тембрового слуха;</w:t>
      </w:r>
    </w:p>
    <w:p w:rsidR="00E47B40" w:rsidRPr="008675AC" w:rsidRDefault="00E47B40" w:rsidP="008675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– наличие навыков </w:t>
      </w:r>
      <w:proofErr w:type="spellStart"/>
      <w:r w:rsidRPr="008675AC">
        <w:rPr>
          <w:rFonts w:ascii="Times New Roman" w:hAnsi="Times New Roman" w:cs="Times New Roman"/>
          <w:sz w:val="24"/>
          <w:szCs w:val="24"/>
        </w:rPr>
        <w:t>репетиционно</w:t>
      </w:r>
      <w:proofErr w:type="spellEnd"/>
      <w:r w:rsidRPr="008675AC">
        <w:rPr>
          <w:rFonts w:ascii="Times New Roman" w:hAnsi="Times New Roman" w:cs="Times New Roman"/>
          <w:sz w:val="24"/>
          <w:szCs w:val="24"/>
        </w:rPr>
        <w:t>-концертной работы в качестве солиста.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Кроме того, по окончании обучения учащийся должен:</w:t>
      </w:r>
    </w:p>
    <w:p w:rsidR="00E47B40" w:rsidRPr="008675AC" w:rsidRDefault="0040306C" w:rsidP="008675AC">
      <w:pPr>
        <w:pStyle w:val="1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675AC">
        <w:rPr>
          <w:rFonts w:ascii="Times New Roman" w:hAnsi="Times New Roman" w:cs="Times New Roman"/>
        </w:rPr>
        <w:t>–</w:t>
      </w:r>
      <w:r w:rsidRPr="008675AC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="00E47B40" w:rsidRPr="008675AC">
        <w:rPr>
          <w:rFonts w:ascii="Times New Roman" w:hAnsi="Times New Roman" w:cs="Times New Roman"/>
        </w:rPr>
        <w:t>знать</w:t>
      </w:r>
      <w:proofErr w:type="spellEnd"/>
      <w:r w:rsidR="00E47B40" w:rsidRPr="008675AC">
        <w:rPr>
          <w:rFonts w:ascii="Times New Roman" w:hAnsi="Times New Roman" w:cs="Times New Roman"/>
        </w:rPr>
        <w:t xml:space="preserve">  </w:t>
      </w:r>
      <w:proofErr w:type="spellStart"/>
      <w:r w:rsidR="00E47B40" w:rsidRPr="008675AC">
        <w:rPr>
          <w:rFonts w:ascii="Times New Roman" w:hAnsi="Times New Roman" w:cs="Times New Roman"/>
        </w:rPr>
        <w:t>конструктивные</w:t>
      </w:r>
      <w:proofErr w:type="spellEnd"/>
      <w:proofErr w:type="gramEnd"/>
      <w:r w:rsidR="00E47B40" w:rsidRPr="008675AC">
        <w:rPr>
          <w:rFonts w:ascii="Times New Roman" w:hAnsi="Times New Roman" w:cs="Times New Roman"/>
        </w:rPr>
        <w:t xml:space="preserve"> </w:t>
      </w:r>
      <w:proofErr w:type="spellStart"/>
      <w:r w:rsidR="00E47B40" w:rsidRPr="008675AC">
        <w:rPr>
          <w:rFonts w:ascii="Times New Roman" w:hAnsi="Times New Roman" w:cs="Times New Roman"/>
        </w:rPr>
        <w:t>особенности</w:t>
      </w:r>
      <w:proofErr w:type="spellEnd"/>
      <w:r w:rsidR="00E47B40" w:rsidRPr="008675AC">
        <w:rPr>
          <w:rFonts w:ascii="Times New Roman" w:hAnsi="Times New Roman" w:cs="Times New Roman"/>
        </w:rPr>
        <w:t xml:space="preserve"> </w:t>
      </w:r>
      <w:proofErr w:type="spellStart"/>
      <w:r w:rsidR="00E47B40" w:rsidRPr="008675AC">
        <w:rPr>
          <w:rFonts w:ascii="Times New Roman" w:hAnsi="Times New Roman" w:cs="Times New Roman"/>
        </w:rPr>
        <w:t>инструмента</w:t>
      </w:r>
      <w:proofErr w:type="spellEnd"/>
      <w:r w:rsidR="00E47B40" w:rsidRPr="008675AC">
        <w:rPr>
          <w:rFonts w:ascii="Times New Roman" w:hAnsi="Times New Roman" w:cs="Times New Roman"/>
        </w:rPr>
        <w:t>;</w:t>
      </w:r>
    </w:p>
    <w:p w:rsidR="00E47B40" w:rsidRPr="008675AC" w:rsidRDefault="00E47B40" w:rsidP="008675AC">
      <w:pPr>
        <w:pStyle w:val="11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8675AC">
        <w:rPr>
          <w:rFonts w:ascii="Times New Roman" w:hAnsi="Times New Roman" w:cs="Times New Roman"/>
          <w:lang w:val="ru-RU"/>
        </w:rPr>
        <w:t xml:space="preserve">знать элементарные правила по уходу за инструментом и уметь их применять при необходимости; </w:t>
      </w:r>
    </w:p>
    <w:p w:rsidR="00E47B40" w:rsidRPr="008675AC" w:rsidRDefault="00E47B40" w:rsidP="008675AC">
      <w:pPr>
        <w:pStyle w:val="11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8675AC">
        <w:rPr>
          <w:rFonts w:ascii="Times New Roman" w:hAnsi="Times New Roman" w:cs="Times New Roman"/>
          <w:lang w:val="ru-RU"/>
        </w:rPr>
        <w:t>знать оркестровые разновидности инструмента балалайка;</w:t>
      </w:r>
    </w:p>
    <w:p w:rsidR="00E47B40" w:rsidRPr="008675AC" w:rsidRDefault="00E47B40" w:rsidP="008675AC">
      <w:pPr>
        <w:pStyle w:val="11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8675AC">
        <w:rPr>
          <w:rFonts w:ascii="Times New Roman" w:hAnsi="Times New Roman" w:cs="Times New Roman"/>
        </w:rPr>
        <w:t>уметь</w:t>
      </w:r>
      <w:proofErr w:type="spellEnd"/>
      <w:r w:rsidRPr="008675AC">
        <w:rPr>
          <w:rFonts w:ascii="Times New Roman" w:hAnsi="Times New Roman" w:cs="Times New Roman"/>
        </w:rPr>
        <w:t xml:space="preserve"> </w:t>
      </w:r>
      <w:proofErr w:type="spellStart"/>
      <w:r w:rsidRPr="008675AC">
        <w:rPr>
          <w:rFonts w:ascii="Times New Roman" w:hAnsi="Times New Roman" w:cs="Times New Roman"/>
        </w:rPr>
        <w:t>самостоятельно</w:t>
      </w:r>
      <w:proofErr w:type="spellEnd"/>
      <w:r w:rsidRPr="008675AC">
        <w:rPr>
          <w:rFonts w:ascii="Times New Roman" w:hAnsi="Times New Roman" w:cs="Times New Roman"/>
        </w:rPr>
        <w:t xml:space="preserve"> </w:t>
      </w:r>
      <w:proofErr w:type="spellStart"/>
      <w:r w:rsidRPr="008675AC">
        <w:rPr>
          <w:rFonts w:ascii="Times New Roman" w:hAnsi="Times New Roman" w:cs="Times New Roman"/>
        </w:rPr>
        <w:t>настраивать</w:t>
      </w:r>
      <w:proofErr w:type="spellEnd"/>
      <w:r w:rsidRPr="008675AC">
        <w:rPr>
          <w:rFonts w:ascii="Times New Roman" w:hAnsi="Times New Roman" w:cs="Times New Roman"/>
        </w:rPr>
        <w:t xml:space="preserve"> </w:t>
      </w:r>
      <w:proofErr w:type="spellStart"/>
      <w:r w:rsidRPr="008675AC">
        <w:rPr>
          <w:rFonts w:ascii="Times New Roman" w:hAnsi="Times New Roman" w:cs="Times New Roman"/>
        </w:rPr>
        <w:t>инструмент</w:t>
      </w:r>
      <w:proofErr w:type="spellEnd"/>
      <w:r w:rsidRPr="008675AC">
        <w:rPr>
          <w:rFonts w:ascii="Times New Roman" w:hAnsi="Times New Roman" w:cs="Times New Roman"/>
        </w:rPr>
        <w:t>;</w:t>
      </w:r>
    </w:p>
    <w:p w:rsidR="00E47B40" w:rsidRPr="008675AC" w:rsidRDefault="00E47B40" w:rsidP="008675AC">
      <w:pPr>
        <w:pStyle w:val="11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8675AC">
        <w:rPr>
          <w:rFonts w:ascii="Times New Roman" w:hAnsi="Times New Roman" w:cs="Times New Roman"/>
          <w:lang w:val="ru-RU"/>
        </w:rPr>
        <w:t>уметь самостоятельно определять технические трудности  несложного музыкального произведения и находить способы и методы в работе над ними;</w:t>
      </w:r>
    </w:p>
    <w:p w:rsidR="00E47B40" w:rsidRPr="008675AC" w:rsidRDefault="00E47B40" w:rsidP="008675AC">
      <w:pPr>
        <w:pStyle w:val="11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8675AC">
        <w:rPr>
          <w:rFonts w:ascii="Times New Roman" w:hAnsi="Times New Roman" w:cs="Times New Roman"/>
          <w:lang w:val="ru-RU"/>
        </w:rPr>
        <w:t>уметь творчески подходить к созданию художественного образа, используя при этом все теоретические  знания и  предыдущий практический опыт в освоении штрихов, приемов и других музыкальных средств выразительности;</w:t>
      </w:r>
    </w:p>
    <w:p w:rsidR="00E47B40" w:rsidRPr="008675AC" w:rsidRDefault="00E47B40" w:rsidP="008675AC">
      <w:pPr>
        <w:pStyle w:val="11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8675AC">
        <w:rPr>
          <w:rFonts w:ascii="Times New Roman" w:hAnsi="Times New Roman" w:cs="Times New Roman"/>
          <w:lang w:val="ru-RU"/>
        </w:rPr>
        <w:t xml:space="preserve">уметь  на базе приобретенных специальных знаний давать грамотную адекватную оценку многообразным музыкальным событиям; </w:t>
      </w:r>
    </w:p>
    <w:p w:rsidR="00E47B40" w:rsidRPr="008675AC" w:rsidRDefault="00E47B40" w:rsidP="008675AC">
      <w:pPr>
        <w:pStyle w:val="11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8675AC">
        <w:rPr>
          <w:rFonts w:ascii="Times New Roman" w:hAnsi="Times New Roman" w:cs="Times New Roman"/>
          <w:lang w:val="ru-RU"/>
        </w:rPr>
        <w:t xml:space="preserve">иметь навык транспонирования и подбора по слуху, </w:t>
      </w:r>
      <w:proofErr w:type="gramStart"/>
      <w:r w:rsidRPr="008675AC">
        <w:rPr>
          <w:rFonts w:ascii="Times New Roman" w:hAnsi="Times New Roman" w:cs="Times New Roman"/>
          <w:lang w:val="ru-RU"/>
        </w:rPr>
        <w:t>необходимых</w:t>
      </w:r>
      <w:proofErr w:type="gramEnd"/>
      <w:r w:rsidRPr="008675AC">
        <w:rPr>
          <w:rFonts w:ascii="Times New Roman" w:hAnsi="Times New Roman" w:cs="Times New Roman"/>
          <w:lang w:val="ru-RU"/>
        </w:rPr>
        <w:t xml:space="preserve">  в дальнейшем будущему оркестровому музыканту.</w:t>
      </w:r>
    </w:p>
    <w:p w:rsidR="00E47B40" w:rsidRPr="00CE27D7" w:rsidRDefault="00CE27D7" w:rsidP="008675AC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E27D7">
        <w:rPr>
          <w:rFonts w:ascii="Times New Roman" w:hAnsi="Times New Roman" w:cs="Times New Roman"/>
          <w:b/>
          <w:bCs/>
          <w:szCs w:val="24"/>
          <w:lang w:val="en-US" w:eastAsia="ru-RU"/>
        </w:rPr>
        <w:t>IV</w:t>
      </w:r>
      <w:r w:rsidRPr="00CE27D7">
        <w:rPr>
          <w:rFonts w:ascii="Times New Roman" w:hAnsi="Times New Roman" w:cs="Times New Roman"/>
          <w:b/>
          <w:bCs/>
          <w:szCs w:val="24"/>
          <w:lang w:eastAsia="ru-RU"/>
        </w:rPr>
        <w:t xml:space="preserve">. ФОРМЫ И </w:t>
      </w:r>
      <w:proofErr w:type="gramStart"/>
      <w:r w:rsidRPr="00CE27D7">
        <w:rPr>
          <w:rFonts w:ascii="Times New Roman" w:hAnsi="Times New Roman" w:cs="Times New Roman"/>
          <w:b/>
          <w:bCs/>
          <w:szCs w:val="24"/>
          <w:lang w:eastAsia="ru-RU"/>
        </w:rPr>
        <w:t>МЕТОДЫ  КОНТРОЛЯ</w:t>
      </w:r>
      <w:proofErr w:type="gramEnd"/>
      <w:r w:rsidRPr="00CE27D7">
        <w:rPr>
          <w:rFonts w:ascii="Times New Roman" w:hAnsi="Times New Roman" w:cs="Times New Roman"/>
          <w:b/>
          <w:bCs/>
          <w:szCs w:val="24"/>
          <w:lang w:eastAsia="ru-RU"/>
        </w:rPr>
        <w:t>, СИСТЕМА ОЦЕНОК</w:t>
      </w:r>
    </w:p>
    <w:p w:rsidR="00E47B40" w:rsidRPr="00CE27D7" w:rsidRDefault="00E47B40" w:rsidP="00CE2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27D7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1. Аттестация: цели, виды, форма, содержание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>Цель  аттестации -  определение уровня подготовки учащегося на   определенном этапе обучения в соответствии с программными требованиями. С другой стороны аттестация – это контроль, проверка самостоятельной домашней работы ученика.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>Оценка  качества знаний  по  специальности  охватывает все виды контроля: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      - текущий контроль успеваемости;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      - промежуточная аттестация учащихся; 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      - итоговая  аттестация  учащихся.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>Каждый из видов контроля успеваемости учащихся имеет свои цели, задачи и формы.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Текущий контроль</w:t>
      </w: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 успеваемости направлен на поддержание учебной дисциплины, выявление отношения учащегося к изучаемому предмету, на организацию регулярных домашних занятий, повышение уровня освоения текущего учебного материала. Он имеет воспитательные цели и учитывает индивидуальные психологические особенности учащегося. Текущий контроль осуществляется преподавателем по специальности регулярно (с периодичностью  не более чем через два-три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оценок. 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>В качестве форм текущего контроля успеваемости могут использоваться академические концерты, прослушивания к конкурсам, отчетным концертам.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>Текущий контроль успеваемости учащихся проводится в счет аудиторного  времени, предусмотренного учебным предметом.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Промежуточная  аттестация</w:t>
      </w: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 успешность развития учащегося и усвоения им программы учебного предмета на определенном этапе обучения. Наиболее распространенными формами промежуточной аттестации учащихся являются: 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>-   контрольные уроки,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- зачеты (показ части программы, технический зачет), 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>-   академические концерты,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>-  переводные экзамены (зачеты).</w:t>
      </w:r>
    </w:p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75AC">
        <w:rPr>
          <w:rFonts w:ascii="Times New Roman" w:hAnsi="Times New Roman" w:cs="Times New Roman"/>
          <w:b/>
          <w:bCs/>
          <w:sz w:val="24"/>
          <w:szCs w:val="24"/>
        </w:rPr>
        <w:t>Контрольные уроки</w:t>
      </w:r>
      <w:r w:rsidRPr="008675AC">
        <w:rPr>
          <w:rFonts w:ascii="Times New Roman" w:hAnsi="Times New Roman" w:cs="Times New Roman"/>
          <w:sz w:val="24"/>
          <w:szCs w:val="24"/>
        </w:rPr>
        <w:t xml:space="preserve">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музицирования (чтение с листа, подбор по слуху, транспонирование),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включают в себя элементы беседы с учащимся и предполагают обязательное обсуждение  рекомендательного характера.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   </w:t>
      </w:r>
      <w:r w:rsidRPr="008675AC">
        <w:rPr>
          <w:rFonts w:ascii="Times New Roman" w:hAnsi="Times New Roman" w:cs="Times New Roman"/>
          <w:sz w:val="24"/>
          <w:szCs w:val="24"/>
        </w:rPr>
        <w:tab/>
        <w:t xml:space="preserve">Также преподаватель может сам назначать и проводить контрольные уроки в течение четверти в зависимости от индивидуальной успеваемости ученика, от </w:t>
      </w:r>
      <w:proofErr w:type="spellStart"/>
      <w:r w:rsidRPr="008675AC">
        <w:rPr>
          <w:rFonts w:ascii="Times New Roman" w:hAnsi="Times New Roman" w:cs="Times New Roman"/>
          <w:sz w:val="24"/>
          <w:szCs w:val="24"/>
        </w:rPr>
        <w:t>этапности</w:t>
      </w:r>
      <w:proofErr w:type="spellEnd"/>
      <w:r w:rsidRPr="008675AC">
        <w:rPr>
          <w:rFonts w:ascii="Times New Roman" w:hAnsi="Times New Roman" w:cs="Times New Roman"/>
          <w:sz w:val="24"/>
          <w:szCs w:val="24"/>
        </w:rPr>
        <w:t xml:space="preserve"> изучаемой программы с целью повышения мотивации в ученике к учебному процессу.   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Контрольные уроки проводятся в счет аудиторного времени, предусмотренного на учебный предмет.   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675AC">
        <w:rPr>
          <w:rFonts w:ascii="Times New Roman" w:hAnsi="Times New Roman" w:cs="Times New Roman"/>
          <w:sz w:val="24"/>
          <w:szCs w:val="24"/>
        </w:rPr>
        <w:tab/>
      </w:r>
      <w:r w:rsidRPr="008675AC">
        <w:rPr>
          <w:rFonts w:ascii="Times New Roman" w:hAnsi="Times New Roman" w:cs="Times New Roman"/>
          <w:b/>
          <w:bCs/>
          <w:sz w:val="24"/>
          <w:szCs w:val="24"/>
        </w:rPr>
        <w:t xml:space="preserve">Зачеты </w:t>
      </w:r>
      <w:r w:rsidRPr="008675AC">
        <w:rPr>
          <w:rFonts w:ascii="Times New Roman" w:hAnsi="Times New Roman" w:cs="Times New Roman"/>
          <w:sz w:val="24"/>
          <w:szCs w:val="24"/>
        </w:rPr>
        <w:t xml:space="preserve">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могут быть дифференцированные и недифференцированные, с обязательным методическим обсуждением, носящим рекомендательный характер. 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      </w:t>
      </w:r>
      <w:r w:rsidRPr="008675AC">
        <w:rPr>
          <w:rFonts w:ascii="Times New Roman" w:hAnsi="Times New Roman" w:cs="Times New Roman"/>
          <w:sz w:val="24"/>
          <w:szCs w:val="24"/>
        </w:rPr>
        <w:tab/>
      </w:r>
      <w:r w:rsidRPr="008675AC">
        <w:rPr>
          <w:rFonts w:ascii="Times New Roman" w:hAnsi="Times New Roman" w:cs="Times New Roman"/>
          <w:b/>
          <w:bCs/>
          <w:sz w:val="24"/>
          <w:szCs w:val="24"/>
        </w:rPr>
        <w:t>Академические концерты</w:t>
      </w:r>
      <w:r w:rsidRPr="008675AC">
        <w:rPr>
          <w:rFonts w:ascii="Times New Roman" w:hAnsi="Times New Roman" w:cs="Times New Roman"/>
          <w:sz w:val="24"/>
          <w:szCs w:val="24"/>
        </w:rPr>
        <w:t xml:space="preserve">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обязательно должно быть с оценкой.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675AC">
        <w:rPr>
          <w:rFonts w:ascii="Times New Roman" w:hAnsi="Times New Roman" w:cs="Times New Roman"/>
          <w:b/>
          <w:bCs/>
          <w:sz w:val="24"/>
          <w:szCs w:val="24"/>
        </w:rPr>
        <w:tab/>
        <w:t>Переводные экзамены</w:t>
      </w:r>
      <w:r w:rsidRPr="008675AC">
        <w:rPr>
          <w:rFonts w:ascii="Times New Roman" w:hAnsi="Times New Roman" w:cs="Times New Roman"/>
          <w:sz w:val="24"/>
          <w:szCs w:val="24"/>
        </w:rPr>
        <w:t xml:space="preserve"> проводятся в конце каждого учебного года. 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Учащийся, освоивший в полном объеме  программу, переводится </w:t>
      </w:r>
      <w:proofErr w:type="gramStart"/>
      <w:r w:rsidRPr="008675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75AC">
        <w:rPr>
          <w:rFonts w:ascii="Times New Roman" w:hAnsi="Times New Roman" w:cs="Times New Roman"/>
          <w:sz w:val="24"/>
          <w:szCs w:val="24"/>
        </w:rPr>
        <w:t xml:space="preserve"> следующий класс. 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   </w:t>
      </w:r>
      <w:r w:rsidRPr="008675AC">
        <w:rPr>
          <w:rFonts w:ascii="Times New Roman" w:hAnsi="Times New Roman" w:cs="Times New Roman"/>
          <w:sz w:val="24"/>
          <w:szCs w:val="24"/>
        </w:rPr>
        <w:tab/>
      </w:r>
      <w:r w:rsidRPr="008675AC">
        <w:rPr>
          <w:rFonts w:ascii="Times New Roman" w:hAnsi="Times New Roman" w:cs="Times New Roman"/>
          <w:b/>
          <w:bCs/>
          <w:sz w:val="24"/>
          <w:szCs w:val="24"/>
        </w:rPr>
        <w:t>Итоговая аттестация (экзамен</w:t>
      </w:r>
      <w:r w:rsidRPr="008675AC">
        <w:rPr>
          <w:rFonts w:ascii="Times New Roman" w:hAnsi="Times New Roman" w:cs="Times New Roman"/>
          <w:sz w:val="24"/>
          <w:szCs w:val="24"/>
        </w:rPr>
        <w:t xml:space="preserve">) определяет уровень и качество освоения образовательной программы. Экзамен проводится в выпускных классах: 5 (6), 8 (9), в соответствии с действующими учебными планами. Итоговая аттестация проводится по утвержденному директором школы  расписанию. </w:t>
      </w:r>
    </w:p>
    <w:p w:rsidR="00E47B40" w:rsidRPr="00CE27D7" w:rsidRDefault="00E47B40" w:rsidP="00CE27D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E27D7">
        <w:rPr>
          <w:rFonts w:ascii="Times New Roman" w:hAnsi="Times New Roman" w:cs="Times New Roman"/>
          <w:b/>
          <w:i/>
          <w:iCs/>
          <w:sz w:val="24"/>
          <w:szCs w:val="24"/>
        </w:rPr>
        <w:t>2. Критерии оценок</w:t>
      </w:r>
    </w:p>
    <w:p w:rsidR="00E47B40" w:rsidRPr="008675AC" w:rsidRDefault="00E47B40" w:rsidP="0086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 выставляются оценки по пятибалльной</w:t>
      </w:r>
      <w:r w:rsidRPr="008675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75AC">
        <w:rPr>
          <w:rFonts w:ascii="Times New Roman" w:hAnsi="Times New Roman" w:cs="Times New Roman"/>
          <w:sz w:val="24"/>
          <w:szCs w:val="24"/>
        </w:rPr>
        <w:t>шкале.</w:t>
      </w:r>
      <w:r w:rsidRPr="00867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867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867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225"/>
        <w:gridCol w:w="7087"/>
      </w:tblGrid>
      <w:tr w:rsidR="00E47B40" w:rsidRPr="008675AC" w:rsidTr="00CE27D7">
        <w:trPr>
          <w:trHeight w:val="38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исполнения</w:t>
            </w:r>
          </w:p>
        </w:tc>
      </w:tr>
      <w:tr w:rsidR="00E47B40" w:rsidRPr="008675AC" w:rsidTr="00CE27D7">
        <w:trPr>
          <w:trHeight w:val="3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(«отлично»)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Яркая, осмысленная игра, выразительная динамика; текст сыгран безукоризненно. Использован богатый арсенал выразительных средств, владение исполнительской техникой и звуковедением позволяет говорить о достаточно высоком  художественном уровне игры.</w:t>
            </w:r>
          </w:p>
        </w:tc>
      </w:tr>
      <w:tr w:rsidR="00E47B40" w:rsidRPr="008675AC" w:rsidTr="00CE27D7">
        <w:trPr>
          <w:trHeight w:val="3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(«хорошо»)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может носить неопределенный характер.</w:t>
            </w:r>
          </w:p>
        </w:tc>
      </w:tr>
      <w:tr w:rsidR="00E47B40" w:rsidRPr="008675AC" w:rsidTr="00CE27D7">
        <w:trPr>
          <w:trHeight w:val="3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(«удовлетворительно»)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художественный замысел произведения.  Можно говорить  о том, что качество исполняемой программы  в данном случае зависело </w:t>
            </w:r>
            <w:r w:rsidRPr="0086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времени, потраченном на работу  дома или  отсутствии интереса у ученика к занятиям музыкой.</w:t>
            </w:r>
          </w:p>
        </w:tc>
      </w:tr>
      <w:tr w:rsidR="00E47B40" w:rsidRPr="008675AC" w:rsidTr="00CE27D7">
        <w:trPr>
          <w:trHeight w:val="3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(«неудовлетворительно»)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 с частыми остановками, однообразной динамикой, без элементов фразировки, интонирования, без личного участия самого ученика в процессе музицирования. </w:t>
            </w:r>
          </w:p>
        </w:tc>
      </w:tr>
      <w:tr w:rsidR="00E47B40" w:rsidRPr="008675AC" w:rsidTr="00CE27D7">
        <w:trPr>
          <w:trHeight w:val="3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 (без оценки)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40" w:rsidRPr="008675AC" w:rsidRDefault="00E47B40" w:rsidP="0086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AC">
              <w:rPr>
                <w:rFonts w:ascii="Times New Roman" w:hAnsi="Times New Roman" w:cs="Times New Roman"/>
                <w:sz w:val="24"/>
                <w:szCs w:val="24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E47B40" w:rsidRPr="008675AC" w:rsidRDefault="00E47B40" w:rsidP="0086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 Оценки выставляются по окончании четвертей и полугодий учебного года. Фонды оценочных сре</w:t>
      </w:r>
      <w:proofErr w:type="gramStart"/>
      <w:r w:rsidRPr="008675AC">
        <w:rPr>
          <w:rFonts w:ascii="Times New Roman" w:hAnsi="Times New Roman" w:cs="Times New Roman"/>
          <w:sz w:val="24"/>
          <w:szCs w:val="24"/>
          <w:lang w:eastAsia="ru-RU"/>
        </w:rPr>
        <w:t>дств  пр</w:t>
      </w:r>
      <w:proofErr w:type="gramEnd"/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E47B40" w:rsidRPr="00CE27D7" w:rsidRDefault="00CE27D7" w:rsidP="008675AC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eastAsia="ru-RU"/>
        </w:rPr>
      </w:pPr>
      <w:r w:rsidRPr="00CE27D7">
        <w:rPr>
          <w:rFonts w:ascii="Times New Roman" w:hAnsi="Times New Roman" w:cs="Times New Roman"/>
          <w:b/>
          <w:bCs/>
          <w:szCs w:val="24"/>
          <w:lang w:val="en-US" w:eastAsia="ru-RU"/>
        </w:rPr>
        <w:t>V</w:t>
      </w:r>
      <w:r w:rsidRPr="00CE27D7">
        <w:rPr>
          <w:rFonts w:ascii="Times New Roman" w:hAnsi="Times New Roman" w:cs="Times New Roman"/>
          <w:b/>
          <w:bCs/>
          <w:szCs w:val="24"/>
          <w:lang w:eastAsia="ru-RU"/>
        </w:rPr>
        <w:t>. МЕТОДИЧЕСКОЕ ОБЕСПЕЧЕНИЕ УЧЕБНОГО ПРОЦЕССА</w:t>
      </w:r>
    </w:p>
    <w:p w:rsidR="00E47B40" w:rsidRPr="008675AC" w:rsidRDefault="00E47B40" w:rsidP="008675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7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Методические рекомендации педагогическим работникам</w:t>
      </w:r>
    </w:p>
    <w:p w:rsidR="00E47B40" w:rsidRPr="008675AC" w:rsidRDefault="00E47B40" w:rsidP="008675AC">
      <w:pPr>
        <w:pStyle w:val="2"/>
        <w:ind w:firstLine="706"/>
        <w:jc w:val="both"/>
        <w:rPr>
          <w:sz w:val="24"/>
          <w:szCs w:val="24"/>
        </w:rPr>
      </w:pPr>
      <w:r w:rsidRPr="008675AC">
        <w:rPr>
          <w:sz w:val="24"/>
          <w:szCs w:val="24"/>
        </w:rPr>
        <w:t xml:space="preserve">В работе с учащимся преподаватель должен следовать основным принципам дидактики: последовательности, систематичности, доступности, наглядности в освоении материала. Рабочая обстановка в классе по специальности, доверительные отношения между учеником и учителем, творческая атмосфера  должны способствовать  пробуждению в ученике сознательности, личной активности. Процесс обучения должен протекать с  учетом индивидуальных психических особенностей ученика, его физических данных. </w:t>
      </w:r>
      <w:r w:rsidR="00BF77D4" w:rsidRPr="008675AC">
        <w:rPr>
          <w:sz w:val="24"/>
          <w:szCs w:val="24"/>
        </w:rPr>
        <w:t>Преподаватель</w:t>
      </w:r>
      <w:r w:rsidRPr="008675AC">
        <w:rPr>
          <w:sz w:val="24"/>
          <w:szCs w:val="24"/>
        </w:rPr>
        <w:t xml:space="preserve"> должен неустанно контролировать уровень развития музыкальных способностей своих учеников. </w:t>
      </w:r>
    </w:p>
    <w:p w:rsidR="00E47B40" w:rsidRPr="008675AC" w:rsidRDefault="00E47B40" w:rsidP="008675AC">
      <w:pPr>
        <w:pStyle w:val="2"/>
        <w:ind w:firstLine="706"/>
        <w:jc w:val="both"/>
        <w:rPr>
          <w:sz w:val="24"/>
          <w:szCs w:val="24"/>
        </w:rPr>
      </w:pPr>
      <w:r w:rsidRPr="008675AC">
        <w:rPr>
          <w:sz w:val="24"/>
          <w:szCs w:val="24"/>
        </w:rPr>
        <w:t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учащегося. При составлении индивидуального учебного плана следует учитывать личностные особенности и степень подготовки учащегося. В репертуар необходимо включать произведения, доступные по степени технической и образной сложности, и при этом, по возможности, высокохудожественные по содержанию, разнообразные по стилю, жанру, форме и фактуре. Индивидуальные планы вновь поступивших учеников должны быть составлены к концу сентября после детального ознакомления с особенностями, возможностями и уровнем подготовки учащегося.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8675AC">
        <w:rPr>
          <w:rFonts w:ascii="Times New Roman" w:hAnsi="Times New Roman" w:cs="Times New Roman"/>
          <w:sz w:val="24"/>
          <w:szCs w:val="24"/>
        </w:rPr>
        <w:t xml:space="preserve">Необходимым условием для успешного обучения </w:t>
      </w:r>
      <w:r w:rsidRPr="008675AC">
        <w:rPr>
          <w:rFonts w:ascii="Times New Roman" w:hAnsi="Times New Roman" w:cs="Times New Roman"/>
          <w:sz w:val="24"/>
          <w:szCs w:val="24"/>
          <w:lang w:eastAsia="ru-RU"/>
        </w:rPr>
        <w:t>ученика</w:t>
      </w:r>
      <w:r w:rsidRPr="008675AC">
        <w:rPr>
          <w:rFonts w:ascii="Times New Roman" w:hAnsi="Times New Roman" w:cs="Times New Roman"/>
          <w:sz w:val="24"/>
          <w:szCs w:val="24"/>
        </w:rPr>
        <w:t xml:space="preserve"> на балалайке является формирование н</w:t>
      </w:r>
      <w:r w:rsidRPr="008675AC">
        <w:rPr>
          <w:rFonts w:ascii="Times New Roman" w:hAnsi="Times New Roman" w:cs="Times New Roman"/>
          <w:sz w:val="24"/>
          <w:szCs w:val="24"/>
          <w:lang w:eastAsia="ru-RU"/>
        </w:rPr>
        <w:t>а начальном этапе правильной посадки,  постановки рук. Следует сразу же задействовать в работе все пальцы левой руки, включая большой. Особое внимание необходимо уделить укреплению мизинца.</w:t>
      </w:r>
    </w:p>
    <w:p w:rsidR="00E47B40" w:rsidRPr="008675AC" w:rsidRDefault="00E47B40" w:rsidP="008675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8675AC">
        <w:rPr>
          <w:rFonts w:ascii="Times New Roman" w:hAnsi="Times New Roman" w:cs="Times New Roman"/>
          <w:sz w:val="24"/>
          <w:szCs w:val="24"/>
        </w:rPr>
        <w:t>Развитию техники в узком смысле слова (беглости, четкости, ровности и т. д.) способствует систематическая работа над упражнениями, гаммами и этюдами. При освоении инструктивного материала рекомендуется применение различных вариантов – штриховых, динамических, ритмических и т. д. При работе над техникой необходимо давать четкие индивидуальные задания и регулярно проверять их выполнение. За последние годы в исполнительском искусстве на балалайке заметно вырос технический уровень. В связи с этим в образовательных программах дополнительного образования стало уделяться большое внимание упражнениям, гаммам, этюдам. Значительно повысились требования технического зачета.  При выборе этюдов 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</w:t>
      </w:r>
    </w:p>
    <w:p w:rsidR="00E47B40" w:rsidRPr="008675AC" w:rsidRDefault="00E47B40" w:rsidP="008675AC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 xml:space="preserve"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</w:t>
      </w:r>
      <w:r w:rsidR="00BF77D4" w:rsidRPr="008675AC">
        <w:rPr>
          <w:rFonts w:ascii="Times New Roman" w:hAnsi="Times New Roman" w:cs="Times New Roman"/>
          <w:sz w:val="24"/>
          <w:szCs w:val="24"/>
        </w:rPr>
        <w:t>преподавателя</w:t>
      </w:r>
      <w:r w:rsidRPr="008675AC">
        <w:rPr>
          <w:rFonts w:ascii="Times New Roman" w:hAnsi="Times New Roman" w:cs="Times New Roman"/>
          <w:sz w:val="24"/>
          <w:szCs w:val="24"/>
        </w:rPr>
        <w:t xml:space="preserve">. В этой связи </w:t>
      </w:r>
      <w:r w:rsidR="00BF77D4" w:rsidRPr="008675AC">
        <w:rPr>
          <w:rFonts w:ascii="Times New Roman" w:hAnsi="Times New Roman" w:cs="Times New Roman"/>
          <w:sz w:val="24"/>
          <w:szCs w:val="24"/>
        </w:rPr>
        <w:t>преподавателю</w:t>
      </w:r>
      <w:r w:rsidRPr="008675AC">
        <w:rPr>
          <w:rFonts w:ascii="Times New Roman" w:hAnsi="Times New Roman" w:cs="Times New Roman"/>
          <w:sz w:val="24"/>
          <w:szCs w:val="24"/>
        </w:rPr>
        <w:t xml:space="preserve"> необходимо научить ученика слуховому контролю и  контролю по распределению  мышечного напряжения.</w:t>
      </w:r>
    </w:p>
    <w:p w:rsidR="00E47B40" w:rsidRPr="008675AC" w:rsidRDefault="00E47B40" w:rsidP="008675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Работа над музыкальным произведением должна проходить в тесной художественной и технической связи.</w:t>
      </w:r>
    </w:p>
    <w:p w:rsidR="00E47B40" w:rsidRPr="008675AC" w:rsidRDefault="00E47B40" w:rsidP="008675AC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8675AC">
        <w:rPr>
          <w:rFonts w:ascii="Times New Roman" w:hAnsi="Times New Roman" w:cs="Times New Roman"/>
          <w:sz w:val="24"/>
          <w:szCs w:val="24"/>
        </w:rPr>
        <w:t>Важной задачей предмета является развитие навыков самостоятельной работы над домашним заданием. В качестве проверки знаний основных этапов в работе над произведением можно рекомендовать  ученику выучить самостоятельно произведение,  которое по трудности должно быть легче произведений, изучаемых по основной программе.</w:t>
      </w:r>
    </w:p>
    <w:p w:rsidR="00E47B40" w:rsidRPr="008675AC" w:rsidRDefault="00E47B40" w:rsidP="008675AC">
      <w:pPr>
        <w:pStyle w:val="2"/>
        <w:ind w:firstLine="706"/>
        <w:jc w:val="both"/>
        <w:rPr>
          <w:sz w:val="24"/>
          <w:szCs w:val="24"/>
        </w:rPr>
      </w:pPr>
      <w:r w:rsidRPr="008675AC">
        <w:rPr>
          <w:sz w:val="24"/>
          <w:szCs w:val="24"/>
        </w:rPr>
        <w:lastRenderedPageBreak/>
        <w:t>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репертуара, необходимо включать в  учебные программы 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в которых сохранен замысел автора и  в то же время грамотно, полноценно  использованы характерные особенности балалайки.</w:t>
      </w:r>
    </w:p>
    <w:p w:rsidR="00E47B40" w:rsidRPr="008675AC" w:rsidRDefault="00E47B40" w:rsidP="008675AC">
      <w:pPr>
        <w:pStyle w:val="2"/>
        <w:ind w:firstLine="709"/>
        <w:jc w:val="both"/>
        <w:rPr>
          <w:sz w:val="24"/>
          <w:szCs w:val="24"/>
        </w:rPr>
      </w:pPr>
      <w:r w:rsidRPr="008675AC">
        <w:rPr>
          <w:sz w:val="24"/>
          <w:szCs w:val="24"/>
        </w:rPr>
        <w:t>В классе балалайки при работе над этюдами и пьесами для достижения чистоты интонации и технической свободы необходимо использовать различные варианты аппликатуры. При работе над гаммами не следует упрощать аппликатуру, поскольку это ведет к недостаточной эффективности выполнения поставленных задач, связанных с развитием координации и беглости пальцев.</w:t>
      </w:r>
    </w:p>
    <w:p w:rsidR="00E47B40" w:rsidRPr="008675AC" w:rsidRDefault="00E47B40" w:rsidP="008675AC">
      <w:pPr>
        <w:pStyle w:val="2"/>
        <w:jc w:val="both"/>
        <w:rPr>
          <w:sz w:val="24"/>
          <w:szCs w:val="24"/>
        </w:rPr>
      </w:pPr>
      <w:r w:rsidRPr="008675AC">
        <w:rPr>
          <w:sz w:val="24"/>
          <w:szCs w:val="24"/>
        </w:rPr>
        <w:t xml:space="preserve">         По окончании обучения учащийся должен:</w:t>
      </w:r>
    </w:p>
    <w:p w:rsidR="00E47B40" w:rsidRPr="008675AC" w:rsidRDefault="00E47B40" w:rsidP="008675AC">
      <w:pPr>
        <w:pStyle w:val="2"/>
        <w:ind w:firstLine="709"/>
        <w:jc w:val="both"/>
        <w:rPr>
          <w:sz w:val="24"/>
          <w:szCs w:val="24"/>
        </w:rPr>
      </w:pPr>
      <w:r w:rsidRPr="008675AC">
        <w:rPr>
          <w:sz w:val="24"/>
          <w:szCs w:val="24"/>
        </w:rPr>
        <w:t xml:space="preserve">     1. Иметь представление  о следующих понятиях:</w:t>
      </w:r>
    </w:p>
    <w:p w:rsidR="00E47B40" w:rsidRPr="008675AC" w:rsidRDefault="00E47B40" w:rsidP="008675AC">
      <w:pPr>
        <w:pStyle w:val="2"/>
        <w:ind w:firstLine="709"/>
        <w:jc w:val="both"/>
        <w:rPr>
          <w:sz w:val="24"/>
          <w:szCs w:val="24"/>
        </w:rPr>
      </w:pPr>
      <w:r w:rsidRPr="008675AC">
        <w:rPr>
          <w:sz w:val="24"/>
          <w:szCs w:val="24"/>
        </w:rPr>
        <w:t xml:space="preserve">   - основные приемы игры (переменные удары, тремоло, двойное пиццикато, гитарный прием, одинарное пиццикато);</w:t>
      </w:r>
    </w:p>
    <w:p w:rsidR="00E47B40" w:rsidRPr="008675AC" w:rsidRDefault="00E47B40" w:rsidP="008675AC">
      <w:pPr>
        <w:pStyle w:val="2"/>
        <w:ind w:firstLine="709"/>
        <w:jc w:val="both"/>
        <w:rPr>
          <w:sz w:val="24"/>
          <w:szCs w:val="24"/>
          <w:lang w:val="en-GB"/>
        </w:rPr>
      </w:pPr>
      <w:r w:rsidRPr="008675AC">
        <w:rPr>
          <w:sz w:val="24"/>
          <w:szCs w:val="24"/>
        </w:rPr>
        <w:t xml:space="preserve">   </w:t>
      </w:r>
      <w:r w:rsidRPr="008675AC">
        <w:rPr>
          <w:sz w:val="24"/>
          <w:szCs w:val="24"/>
          <w:lang w:val="en-GB"/>
        </w:rPr>
        <w:t xml:space="preserve">- </w:t>
      </w:r>
      <w:proofErr w:type="gramStart"/>
      <w:r w:rsidRPr="008675AC">
        <w:rPr>
          <w:sz w:val="24"/>
          <w:szCs w:val="24"/>
        </w:rPr>
        <w:t>основные</w:t>
      </w:r>
      <w:proofErr w:type="gramEnd"/>
      <w:r w:rsidRPr="008675AC">
        <w:rPr>
          <w:sz w:val="24"/>
          <w:szCs w:val="24"/>
          <w:lang w:val="en-GB"/>
        </w:rPr>
        <w:t xml:space="preserve"> </w:t>
      </w:r>
      <w:proofErr w:type="spellStart"/>
      <w:r w:rsidRPr="008675AC">
        <w:rPr>
          <w:sz w:val="24"/>
          <w:szCs w:val="24"/>
          <w:lang w:val="en-GB"/>
        </w:rPr>
        <w:t>штрихи</w:t>
      </w:r>
      <w:proofErr w:type="spellEnd"/>
      <w:r w:rsidRPr="008675AC">
        <w:rPr>
          <w:sz w:val="24"/>
          <w:szCs w:val="24"/>
          <w:lang w:val="en-GB"/>
        </w:rPr>
        <w:t xml:space="preserve"> (staccato, legato, </w:t>
      </w:r>
      <w:proofErr w:type="spellStart"/>
      <w:r w:rsidRPr="008675AC">
        <w:rPr>
          <w:sz w:val="24"/>
          <w:szCs w:val="24"/>
          <w:lang w:val="en-GB"/>
        </w:rPr>
        <w:t>non legato</w:t>
      </w:r>
      <w:proofErr w:type="spellEnd"/>
      <w:r w:rsidRPr="008675AC">
        <w:rPr>
          <w:sz w:val="24"/>
          <w:szCs w:val="24"/>
          <w:lang w:val="en-GB"/>
        </w:rPr>
        <w:t>);</w:t>
      </w:r>
    </w:p>
    <w:p w:rsidR="00E47B40" w:rsidRPr="008675AC" w:rsidRDefault="00E47B40" w:rsidP="008675AC">
      <w:pPr>
        <w:pStyle w:val="2"/>
        <w:ind w:firstLine="709"/>
        <w:jc w:val="both"/>
        <w:rPr>
          <w:sz w:val="24"/>
          <w:szCs w:val="24"/>
          <w:lang w:val="en-GB"/>
        </w:rPr>
      </w:pPr>
      <w:r w:rsidRPr="008675AC">
        <w:rPr>
          <w:sz w:val="24"/>
          <w:szCs w:val="24"/>
          <w:lang w:val="en-GB"/>
        </w:rPr>
        <w:t xml:space="preserve">  -   </w:t>
      </w:r>
      <w:proofErr w:type="gramStart"/>
      <w:r w:rsidRPr="008675AC">
        <w:rPr>
          <w:sz w:val="24"/>
          <w:szCs w:val="24"/>
        </w:rPr>
        <w:t>динамика</w:t>
      </w:r>
      <w:proofErr w:type="gramEnd"/>
      <w:r w:rsidRPr="008675AC">
        <w:rPr>
          <w:sz w:val="24"/>
          <w:szCs w:val="24"/>
          <w:lang w:val="en-GB"/>
        </w:rPr>
        <w:t xml:space="preserve"> (forte, piano, </w:t>
      </w:r>
      <w:proofErr w:type="spellStart"/>
      <w:r w:rsidRPr="008675AC">
        <w:rPr>
          <w:sz w:val="24"/>
          <w:szCs w:val="24"/>
          <w:lang w:val="en-GB"/>
        </w:rPr>
        <w:t>cresc</w:t>
      </w:r>
      <w:proofErr w:type="spellEnd"/>
      <w:r w:rsidRPr="008675AC">
        <w:rPr>
          <w:sz w:val="24"/>
          <w:szCs w:val="24"/>
          <w:lang w:val="en-US"/>
        </w:rPr>
        <w:t>endo</w:t>
      </w:r>
      <w:r w:rsidRPr="008675AC">
        <w:rPr>
          <w:sz w:val="24"/>
          <w:szCs w:val="24"/>
          <w:lang w:val="en-GB"/>
        </w:rPr>
        <w:t>, diminuendo);</w:t>
      </w:r>
    </w:p>
    <w:p w:rsidR="00E47B40" w:rsidRPr="008675AC" w:rsidRDefault="00E47B40" w:rsidP="008675AC">
      <w:pPr>
        <w:pStyle w:val="2"/>
        <w:ind w:firstLine="709"/>
        <w:jc w:val="both"/>
        <w:rPr>
          <w:sz w:val="24"/>
          <w:szCs w:val="24"/>
        </w:rPr>
      </w:pPr>
      <w:r w:rsidRPr="008675AC">
        <w:rPr>
          <w:sz w:val="24"/>
          <w:szCs w:val="24"/>
          <w:lang w:val="en-GB"/>
        </w:rPr>
        <w:t xml:space="preserve">   </w:t>
      </w:r>
      <w:r w:rsidRPr="008675AC">
        <w:rPr>
          <w:sz w:val="24"/>
          <w:szCs w:val="24"/>
        </w:rPr>
        <w:t>-  тембр звука;</w:t>
      </w:r>
    </w:p>
    <w:p w:rsidR="00E47B40" w:rsidRPr="008675AC" w:rsidRDefault="00E47B40" w:rsidP="008675AC">
      <w:pPr>
        <w:pStyle w:val="2"/>
        <w:ind w:firstLine="709"/>
        <w:jc w:val="both"/>
        <w:rPr>
          <w:sz w:val="24"/>
          <w:szCs w:val="24"/>
        </w:rPr>
      </w:pPr>
      <w:r w:rsidRPr="008675AC">
        <w:rPr>
          <w:sz w:val="24"/>
          <w:szCs w:val="24"/>
        </w:rPr>
        <w:t xml:space="preserve">   - интонирование;</w:t>
      </w:r>
    </w:p>
    <w:p w:rsidR="00E47B40" w:rsidRPr="008675AC" w:rsidRDefault="00E47B40" w:rsidP="008675AC">
      <w:pPr>
        <w:pStyle w:val="2"/>
        <w:ind w:firstLine="709"/>
        <w:jc w:val="both"/>
        <w:rPr>
          <w:sz w:val="24"/>
          <w:szCs w:val="24"/>
        </w:rPr>
      </w:pPr>
      <w:r w:rsidRPr="008675AC">
        <w:rPr>
          <w:sz w:val="24"/>
          <w:szCs w:val="24"/>
        </w:rPr>
        <w:t xml:space="preserve">   - мелизмы (форшлаг одинарный, форшлаг двойной, трель, мордент, группетто);</w:t>
      </w:r>
    </w:p>
    <w:p w:rsidR="00E47B40" w:rsidRPr="008675AC" w:rsidRDefault="00E47B40" w:rsidP="008675AC">
      <w:pPr>
        <w:pStyle w:val="2"/>
        <w:ind w:firstLine="709"/>
        <w:jc w:val="both"/>
        <w:rPr>
          <w:sz w:val="24"/>
          <w:szCs w:val="24"/>
        </w:rPr>
      </w:pPr>
      <w:r w:rsidRPr="008675AC">
        <w:rPr>
          <w:sz w:val="24"/>
          <w:szCs w:val="24"/>
        </w:rPr>
        <w:t xml:space="preserve">   - колористические приемы (дробь).</w:t>
      </w:r>
    </w:p>
    <w:p w:rsidR="00E47B40" w:rsidRPr="008675AC" w:rsidRDefault="00E47B40" w:rsidP="008675AC">
      <w:pPr>
        <w:pStyle w:val="2"/>
        <w:ind w:firstLine="709"/>
        <w:jc w:val="both"/>
        <w:rPr>
          <w:sz w:val="24"/>
          <w:szCs w:val="24"/>
        </w:rPr>
      </w:pPr>
      <w:r w:rsidRPr="008675AC">
        <w:rPr>
          <w:sz w:val="24"/>
          <w:szCs w:val="24"/>
        </w:rPr>
        <w:t>2. Владеть основными навыками звукоизвлечения и исполнения:</w:t>
      </w:r>
    </w:p>
    <w:p w:rsidR="00E47B40" w:rsidRPr="008675AC" w:rsidRDefault="00E47B40" w:rsidP="008675AC">
      <w:pPr>
        <w:pStyle w:val="2"/>
        <w:ind w:firstLine="709"/>
        <w:jc w:val="both"/>
        <w:rPr>
          <w:sz w:val="24"/>
          <w:szCs w:val="24"/>
        </w:rPr>
      </w:pPr>
      <w:r w:rsidRPr="008675AC">
        <w:rPr>
          <w:sz w:val="24"/>
          <w:szCs w:val="24"/>
        </w:rPr>
        <w:t xml:space="preserve">   - владеть различными видами атаки звука (на опоре, с замаха);</w:t>
      </w:r>
    </w:p>
    <w:p w:rsidR="00E47B40" w:rsidRPr="008675AC" w:rsidRDefault="00E47B40" w:rsidP="008675AC">
      <w:pPr>
        <w:pStyle w:val="2"/>
        <w:ind w:firstLine="709"/>
        <w:jc w:val="both"/>
        <w:rPr>
          <w:sz w:val="24"/>
          <w:szCs w:val="24"/>
        </w:rPr>
      </w:pPr>
      <w:r w:rsidRPr="008675AC">
        <w:rPr>
          <w:sz w:val="24"/>
          <w:szCs w:val="24"/>
        </w:rPr>
        <w:t xml:space="preserve">  - владеть сменой приемов игры, позиций, сменой струн;</w:t>
      </w:r>
    </w:p>
    <w:p w:rsidR="00E47B40" w:rsidRPr="008675AC" w:rsidRDefault="00E47B40" w:rsidP="008675AC">
      <w:pPr>
        <w:pStyle w:val="2"/>
        <w:ind w:firstLine="709"/>
        <w:jc w:val="both"/>
        <w:rPr>
          <w:sz w:val="24"/>
          <w:szCs w:val="24"/>
        </w:rPr>
      </w:pPr>
      <w:r w:rsidRPr="008675AC">
        <w:rPr>
          <w:sz w:val="24"/>
          <w:szCs w:val="24"/>
        </w:rPr>
        <w:t xml:space="preserve">  - работать над техническими трудностями  и добиваться успеха;</w:t>
      </w:r>
    </w:p>
    <w:p w:rsidR="00E47B40" w:rsidRPr="008675AC" w:rsidRDefault="00E47B40" w:rsidP="008675AC">
      <w:pPr>
        <w:pStyle w:val="2"/>
        <w:ind w:firstLine="709"/>
        <w:jc w:val="both"/>
        <w:rPr>
          <w:sz w:val="24"/>
          <w:szCs w:val="24"/>
        </w:rPr>
      </w:pPr>
      <w:r w:rsidRPr="008675AC">
        <w:rPr>
          <w:sz w:val="24"/>
          <w:szCs w:val="24"/>
        </w:rPr>
        <w:t xml:space="preserve">  - уметь грамотно использовать тембровое разнообразие красок инструмента.</w:t>
      </w:r>
    </w:p>
    <w:p w:rsidR="00E47B40" w:rsidRPr="008675AC" w:rsidRDefault="00E47B40" w:rsidP="008675AC">
      <w:pPr>
        <w:pStyle w:val="2"/>
        <w:ind w:firstLine="709"/>
        <w:jc w:val="both"/>
        <w:rPr>
          <w:sz w:val="24"/>
          <w:szCs w:val="24"/>
        </w:rPr>
      </w:pPr>
      <w:r w:rsidRPr="008675AC">
        <w:rPr>
          <w:sz w:val="24"/>
          <w:szCs w:val="24"/>
        </w:rPr>
        <w:t>3. Накопить определенный технический багаж:</w:t>
      </w:r>
    </w:p>
    <w:p w:rsidR="00E47B40" w:rsidRPr="008675AC" w:rsidRDefault="00E47B40" w:rsidP="008675AC">
      <w:pPr>
        <w:pStyle w:val="2"/>
        <w:ind w:firstLine="709"/>
        <w:jc w:val="both"/>
        <w:rPr>
          <w:sz w:val="24"/>
          <w:szCs w:val="24"/>
        </w:rPr>
      </w:pPr>
      <w:r w:rsidRPr="008675AC">
        <w:rPr>
          <w:sz w:val="24"/>
          <w:szCs w:val="24"/>
        </w:rPr>
        <w:t xml:space="preserve"> - упражнения в одной позиции на разных струнах;</w:t>
      </w:r>
    </w:p>
    <w:p w:rsidR="00E47B40" w:rsidRPr="008675AC" w:rsidRDefault="00E47B40" w:rsidP="008675AC">
      <w:pPr>
        <w:pStyle w:val="2"/>
        <w:ind w:firstLine="709"/>
        <w:jc w:val="both"/>
        <w:rPr>
          <w:sz w:val="24"/>
          <w:szCs w:val="24"/>
        </w:rPr>
      </w:pPr>
      <w:r w:rsidRPr="008675AC">
        <w:rPr>
          <w:sz w:val="24"/>
          <w:szCs w:val="24"/>
        </w:rPr>
        <w:t xml:space="preserve"> - хроматические, диатонические, тональные упражнения;</w:t>
      </w:r>
    </w:p>
    <w:p w:rsidR="00E47B40" w:rsidRPr="008675AC" w:rsidRDefault="00E47B40" w:rsidP="008675AC">
      <w:pPr>
        <w:pStyle w:val="2"/>
        <w:ind w:firstLine="709"/>
        <w:jc w:val="both"/>
        <w:rPr>
          <w:sz w:val="24"/>
          <w:szCs w:val="24"/>
        </w:rPr>
      </w:pPr>
      <w:r w:rsidRPr="008675AC">
        <w:rPr>
          <w:sz w:val="24"/>
          <w:szCs w:val="24"/>
        </w:rPr>
        <w:t xml:space="preserve"> - упражнения динамические, штриховые;</w:t>
      </w:r>
    </w:p>
    <w:p w:rsidR="00E47B40" w:rsidRPr="008675AC" w:rsidRDefault="00E47B40" w:rsidP="008675AC">
      <w:pPr>
        <w:pStyle w:val="2"/>
        <w:ind w:firstLine="709"/>
        <w:jc w:val="both"/>
        <w:rPr>
          <w:sz w:val="24"/>
          <w:szCs w:val="24"/>
        </w:rPr>
      </w:pPr>
      <w:r w:rsidRPr="008675AC">
        <w:rPr>
          <w:sz w:val="24"/>
          <w:szCs w:val="24"/>
        </w:rPr>
        <w:t xml:space="preserve">-  гаммы </w:t>
      </w:r>
      <w:proofErr w:type="spellStart"/>
      <w:r w:rsidRPr="008675AC">
        <w:rPr>
          <w:sz w:val="24"/>
          <w:szCs w:val="24"/>
        </w:rPr>
        <w:t>однооктавные</w:t>
      </w:r>
      <w:proofErr w:type="spellEnd"/>
      <w:r w:rsidRPr="008675AC">
        <w:rPr>
          <w:sz w:val="24"/>
          <w:szCs w:val="24"/>
        </w:rPr>
        <w:t xml:space="preserve"> мажорные, минорные (трех видов) на одной струне, начиная с открытой струны; </w:t>
      </w:r>
      <w:proofErr w:type="spellStart"/>
      <w:r w:rsidRPr="008675AC">
        <w:rPr>
          <w:sz w:val="24"/>
          <w:szCs w:val="24"/>
        </w:rPr>
        <w:t>однооктавные</w:t>
      </w:r>
      <w:proofErr w:type="spellEnd"/>
      <w:r w:rsidRPr="008675AC">
        <w:rPr>
          <w:sz w:val="24"/>
          <w:szCs w:val="24"/>
        </w:rPr>
        <w:t xml:space="preserve"> на двух струнах,  </w:t>
      </w:r>
      <w:proofErr w:type="spellStart"/>
      <w:r w:rsidRPr="008675AC">
        <w:rPr>
          <w:sz w:val="24"/>
          <w:szCs w:val="24"/>
        </w:rPr>
        <w:t>двухоктавные</w:t>
      </w:r>
      <w:proofErr w:type="spellEnd"/>
      <w:r w:rsidRPr="008675AC">
        <w:rPr>
          <w:sz w:val="24"/>
          <w:szCs w:val="24"/>
        </w:rPr>
        <w:t xml:space="preserve"> мажорные и минорные (трех видов); хроматические </w:t>
      </w:r>
      <w:proofErr w:type="spellStart"/>
      <w:r w:rsidRPr="008675AC">
        <w:rPr>
          <w:sz w:val="24"/>
          <w:szCs w:val="24"/>
        </w:rPr>
        <w:t>однооктавные</w:t>
      </w:r>
      <w:proofErr w:type="spellEnd"/>
      <w:r w:rsidRPr="008675AC">
        <w:rPr>
          <w:sz w:val="24"/>
          <w:szCs w:val="24"/>
        </w:rPr>
        <w:t xml:space="preserve"> и </w:t>
      </w:r>
      <w:proofErr w:type="spellStart"/>
      <w:r w:rsidRPr="008675AC">
        <w:rPr>
          <w:sz w:val="24"/>
          <w:szCs w:val="24"/>
        </w:rPr>
        <w:t>двухоктавные</w:t>
      </w:r>
      <w:proofErr w:type="spellEnd"/>
      <w:r w:rsidRPr="008675AC">
        <w:rPr>
          <w:sz w:val="24"/>
          <w:szCs w:val="24"/>
        </w:rPr>
        <w:t xml:space="preserve">; арпеджио </w:t>
      </w:r>
      <w:proofErr w:type="spellStart"/>
      <w:r w:rsidRPr="008675AC">
        <w:rPr>
          <w:sz w:val="24"/>
          <w:szCs w:val="24"/>
        </w:rPr>
        <w:t>однооктавные</w:t>
      </w:r>
      <w:proofErr w:type="spellEnd"/>
      <w:r w:rsidRPr="008675AC">
        <w:rPr>
          <w:sz w:val="24"/>
          <w:szCs w:val="24"/>
        </w:rPr>
        <w:t xml:space="preserve">, </w:t>
      </w:r>
      <w:proofErr w:type="spellStart"/>
      <w:r w:rsidRPr="008675AC">
        <w:rPr>
          <w:sz w:val="24"/>
          <w:szCs w:val="24"/>
        </w:rPr>
        <w:t>двухоктавные</w:t>
      </w:r>
      <w:proofErr w:type="spellEnd"/>
      <w:r w:rsidRPr="008675AC">
        <w:rPr>
          <w:sz w:val="24"/>
          <w:szCs w:val="24"/>
        </w:rPr>
        <w:t>;</w:t>
      </w:r>
    </w:p>
    <w:p w:rsidR="00E47B40" w:rsidRPr="008675AC" w:rsidRDefault="00E47B40" w:rsidP="008675AC">
      <w:pPr>
        <w:pStyle w:val="2"/>
        <w:ind w:firstLine="709"/>
        <w:jc w:val="both"/>
        <w:rPr>
          <w:sz w:val="24"/>
          <w:szCs w:val="24"/>
        </w:rPr>
      </w:pPr>
      <w:r w:rsidRPr="008675AC">
        <w:rPr>
          <w:sz w:val="24"/>
          <w:szCs w:val="24"/>
        </w:rPr>
        <w:t xml:space="preserve">    - выучить большое количество этюдов на различные виды техники;  </w:t>
      </w:r>
    </w:p>
    <w:p w:rsidR="00E47B40" w:rsidRPr="008675AC" w:rsidRDefault="00E47B40" w:rsidP="008675AC">
      <w:pPr>
        <w:pStyle w:val="2"/>
        <w:ind w:firstLine="709"/>
        <w:jc w:val="both"/>
        <w:rPr>
          <w:sz w:val="24"/>
          <w:szCs w:val="24"/>
        </w:rPr>
      </w:pPr>
      <w:r w:rsidRPr="008675AC">
        <w:rPr>
          <w:sz w:val="24"/>
          <w:szCs w:val="24"/>
        </w:rPr>
        <w:t xml:space="preserve">   - посредством изучения многочисленных произведений ознакомиться  с творчеством различных выдающихся композиторов прошлого и современности. </w:t>
      </w:r>
    </w:p>
    <w:p w:rsidR="00E47B40" w:rsidRPr="008675AC" w:rsidRDefault="00E47B40" w:rsidP="008675AC">
      <w:pPr>
        <w:pStyle w:val="2"/>
        <w:ind w:firstLine="709"/>
        <w:jc w:val="both"/>
        <w:rPr>
          <w:sz w:val="24"/>
          <w:szCs w:val="24"/>
        </w:rPr>
      </w:pPr>
      <w:r w:rsidRPr="008675AC">
        <w:rPr>
          <w:sz w:val="24"/>
          <w:szCs w:val="24"/>
        </w:rPr>
        <w:t xml:space="preserve">Вся творческая деятельность </w:t>
      </w:r>
      <w:r w:rsidR="00BF77D4" w:rsidRPr="008675AC">
        <w:rPr>
          <w:sz w:val="24"/>
          <w:szCs w:val="24"/>
        </w:rPr>
        <w:t>преподавателя</w:t>
      </w:r>
      <w:r w:rsidRPr="008675AC">
        <w:rPr>
          <w:sz w:val="24"/>
          <w:szCs w:val="24"/>
        </w:rPr>
        <w:t xml:space="preserve">-музыканта должна иметь научно обоснованный характер и строиться на базе имеющейся методической литературы. Педагоги-балалаечники часто вынуждены обращаться к методикам и </w:t>
      </w:r>
      <w:proofErr w:type="gramStart"/>
      <w:r w:rsidRPr="008675AC">
        <w:rPr>
          <w:sz w:val="24"/>
          <w:szCs w:val="24"/>
        </w:rPr>
        <w:t>методическим исследованиям</w:t>
      </w:r>
      <w:proofErr w:type="gramEnd"/>
      <w:r w:rsidRPr="008675AC">
        <w:rPr>
          <w:sz w:val="24"/>
          <w:szCs w:val="24"/>
        </w:rPr>
        <w:t xml:space="preserve"> других специальностей (скрипка, фортепиано). Современный </w:t>
      </w:r>
      <w:r w:rsidR="00BF77D4" w:rsidRPr="008675AC">
        <w:rPr>
          <w:sz w:val="24"/>
          <w:szCs w:val="24"/>
        </w:rPr>
        <w:t>преподаватель</w:t>
      </w:r>
      <w:r w:rsidRPr="008675AC">
        <w:rPr>
          <w:sz w:val="24"/>
          <w:szCs w:val="24"/>
        </w:rPr>
        <w:t xml:space="preserve"> для повышения уровня самореализации должен интересоваться последними открытиями в области психологии, педагогики, методики, применять их в своей работе, заботясь тем самым о воспитании подрастающего поколения, готовя себе достойных преемников.  </w:t>
      </w:r>
    </w:p>
    <w:p w:rsidR="00E47B40" w:rsidRPr="00CE27D7" w:rsidRDefault="00CE27D7" w:rsidP="008675AC">
      <w:pPr>
        <w:pStyle w:val="Body1"/>
        <w:ind w:left="720"/>
        <w:jc w:val="both"/>
        <w:rPr>
          <w:rFonts w:ascii="Times New Roman" w:hAnsi="Times New Roman" w:cs="Times New Roman"/>
          <w:b/>
          <w:bCs/>
          <w:sz w:val="22"/>
          <w:lang w:val="ru-RU"/>
        </w:rPr>
      </w:pPr>
      <w:r w:rsidRPr="00CE27D7">
        <w:rPr>
          <w:rFonts w:ascii="Times New Roman" w:hAnsi="Times New Roman" w:cs="Times New Roman"/>
          <w:b/>
          <w:bCs/>
          <w:sz w:val="22"/>
        </w:rPr>
        <w:t>VI</w:t>
      </w:r>
      <w:r w:rsidRPr="00CE27D7">
        <w:rPr>
          <w:rFonts w:ascii="Times New Roman" w:hAnsi="Times New Roman" w:cs="Times New Roman"/>
          <w:b/>
          <w:bCs/>
          <w:sz w:val="22"/>
          <w:lang w:val="ru-RU"/>
        </w:rPr>
        <w:t>. СПИСКИ РЕКОМЕНДУЕМОЙ УЧЕБНОЙ И МЕТОДИЧЕСКОЙ ЛИТЕРАТУРЫ</w:t>
      </w:r>
    </w:p>
    <w:p w:rsidR="00E47B40" w:rsidRPr="008675AC" w:rsidRDefault="00E47B40" w:rsidP="008675AC">
      <w:pPr>
        <w:pStyle w:val="Body1"/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  <w:r w:rsidRPr="008675AC">
        <w:rPr>
          <w:rFonts w:ascii="Times New Roman" w:hAnsi="Times New Roman" w:cs="Times New Roman"/>
          <w:b/>
          <w:bCs/>
          <w:i/>
          <w:iCs/>
          <w:lang w:val="ru-RU"/>
        </w:rPr>
        <w:t>Методическая литература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Андреев В. Материалы и документы. М., 1986 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2.Антология литературы для русских народных инструментов Часть 1. Сост.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С.Колобков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М., 1984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Асафьев Б. О русском народном музыкальном фольклоре. Том 4. М., 1956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4.Баранов Ю. «Василий Андреев». Серия «Жизнь замечательных людей». М., 2001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5.Паршин М. «Роль транскрипции в балалаечном исполнительстве». В сб. статей «Вопросы народно-инструментального исполнительства и педагогики». Тольятти, 2002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Блинов Е. Система условных обозначений в нотной записи для балалайки. Свердловск,1986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7.Белкин А. Русские скоморохи. М., 1975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8.Васильев Ю., Широков А. Рассказы о русских народных инструментах. М., 1979 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9.Вертков К. Русские народные музыкальные инструменты.</w:t>
      </w:r>
      <w:r w:rsidRPr="008675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Л., 1975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10.Вертков К.,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Благодатов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Г.,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Язовицкая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Э. Атлас музыкальных инструментов народов СССР.  М., 1976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11.Галахов В. Искусство балалаечников Дальнего Востока. М., 1982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12. Максимов Е. Государственный русский народный оркестр имени Н.П. Осипова. М., 1965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13.Илюхин А. Самоучитель игры на балалайке. М., 1972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14.Илюхин А. Материалы к курсу истории исполнительства на русских народных музыкальных инструментах.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1, 2. М., 1969, 1971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15.Капишников Н. Воспитание чувств. Кемерово, 1961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16.Каргин А. Работа с самодеятельным оркестром народных инструментов. М., 1982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17.Колчева М. Просветительская деятельность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В.В.Андреева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его великорусский оркестр. М., 1976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18.Максимов Е. Оркестры и ансамбли русских народных инстру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ментов. М., 1983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19.Имханицкий М. Становление струнно-щипковых народных инструментов в России. М., 2002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20.Пересада А. Методика обучения игре на народных инструментах. Л., 1975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21.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Пересада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 Оркестры русских народных инструментов. М., 1985 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22.Пересада А. Энциклопедия балалаечника. М., 2008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23.Поздняков А. Русский народный оркестр и его роль в эстетическом воспитании молодежи. М., 1975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24.Польшина Л. Жанровые особенности оркестра русских народ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инструментов и пути его развития. М., 1979 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25.Попонов В. Оркестр хора имени Пятницкого.  М., 1979 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26.Самойлов Е. Звучат инструменты народные. Пенза, 1972 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27.Смирнова И. Музыка для русских народных инструментов. Ис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тория русской советской музыки. М., 1969 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28.Соколов Ф.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В.В.Андреев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его оркестр. Л., 1962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29.Соколов Ф. Русская народная балалайка. М., 1962 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30.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Чунин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 Современный русский оркестр. М., 1981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31.Шалов А.  Основы игры на балалайке. Л., 1970</w:t>
      </w:r>
    </w:p>
    <w:p w:rsidR="000724D2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32.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Шалов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 Обозначение балалаечных штрихов. Сборник статей «Методика обучения игре на народных инструментах». Л.,1975</w:t>
      </w:r>
    </w:p>
    <w:p w:rsidR="00E47B40" w:rsidRPr="008675AC" w:rsidRDefault="00E47B40" w:rsidP="008675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Учебно-методическая литература</w:t>
      </w:r>
    </w:p>
    <w:p w:rsidR="00E47B40" w:rsidRPr="008675AC" w:rsidRDefault="000724D2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spellStart"/>
      <w:r w:rsidR="00E47B40"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Андрюшенков</w:t>
      </w:r>
      <w:proofErr w:type="spellEnd"/>
      <w:r w:rsidR="00E47B40"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 Начальное обучение игре на балалайке. Л., 1983</w:t>
      </w:r>
    </w:p>
    <w:p w:rsidR="00E47B40" w:rsidRPr="008675AC" w:rsidRDefault="000724D2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spellStart"/>
      <w:r w:rsidR="00E47B40"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Андрюшенков</w:t>
      </w:r>
      <w:proofErr w:type="spellEnd"/>
      <w:r w:rsidR="00E47B40"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Школа-самоучитель игры на балалайке. Учебное пособие с хрестоматией. СПб, 2002 </w:t>
      </w:r>
    </w:p>
    <w:p w:rsidR="00E47B40" w:rsidRPr="008675AC" w:rsidRDefault="000724D2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3. </w:t>
      </w:r>
      <w:proofErr w:type="spellStart"/>
      <w:r w:rsidR="00E47B40"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Илюхин</w:t>
      </w:r>
      <w:proofErr w:type="spellEnd"/>
      <w:r w:rsidR="00E47B40"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 Самоучитель игры на балалайке. М.,1975</w:t>
      </w:r>
    </w:p>
    <w:p w:rsidR="00E47B40" w:rsidRPr="008675AC" w:rsidRDefault="000724D2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4. </w:t>
      </w:r>
      <w:proofErr w:type="spellStart"/>
      <w:r w:rsidR="00E47B40"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Дорожкин</w:t>
      </w:r>
      <w:proofErr w:type="spellEnd"/>
      <w:r w:rsidR="00E47B40"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 Самоучитель игры на балалайке. М.,1980</w:t>
      </w:r>
    </w:p>
    <w:p w:rsidR="00E47B40" w:rsidRPr="008675AC" w:rsidRDefault="000724D2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5. </w:t>
      </w:r>
      <w:proofErr w:type="spellStart"/>
      <w:r w:rsidR="00E47B40"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Нечепоренко</w:t>
      </w:r>
      <w:proofErr w:type="spellEnd"/>
      <w:r w:rsidR="00E47B40"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П.- Мельников В. Школа игры на балалайке. М.,1988</w:t>
      </w:r>
    </w:p>
    <w:p w:rsidR="00E47B40" w:rsidRPr="008675AC" w:rsidRDefault="000724D2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6. </w:t>
      </w:r>
      <w:r w:rsidR="00E47B40"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Цветков В. Школа игры на балалайке. М., 2002</w:t>
      </w:r>
    </w:p>
    <w:p w:rsidR="00E47B40" w:rsidRPr="008675AC" w:rsidRDefault="00E47B40" w:rsidP="008675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Учебная литература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Альбом  балалаечника.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1. Сост. И. Иншакова, А. Горбачев М., 2004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2.Альбом для детей. Вып.1. Сост.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В.Зажигин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М., 1986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3.Альбом для детей. Вып.2. Сост.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В.Медведев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М., 1989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4.Альбом для юношества. Вып.1. Сост.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В.Зажигин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М., 1984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5.Альбом начинающего балалаечника.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1. Сост.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Н.Бекна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заров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М., 1969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 Альбом начинающего балалаечника.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2. Сост.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Н.Бекназаров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М., 1970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7.Альбом начинающего балалаечника.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3. Сост.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Б.Авксентьев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М., 1973 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8.Альбом начинающего балалаечника.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4. Сост.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Б.Авксентьев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М., 1975 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9.Альбом начинающего балалаечника.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5. Сост.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В.Викто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М., 1976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10.Альбом начинающего балалаечника. Вып.6. Сост.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В.Викто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М., 1977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11.Альбом начиняющего балалаечника.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7. И.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Шелмаков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М., 1978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12.Альбом начинающего балалаечника.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8. Сост. В. Лобов М., 1979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14.Альбом начинающего балалаечника.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9. М., 1985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15.Альбом начинающего балалаечника.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10. М., 1986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16.Альбом ученика-балалаечника.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1. Сост.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П.Манич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Киев, 1972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17.Альбом ученика-балалаечника.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675AC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2.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П.Манич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Киев, 1974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18.Альбом ученика-балалаечника.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3. Сост.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П.Манич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Киев, 1975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19.Альбом ученика-балалаечника. Вью. 4. Сост.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П.Манич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Ки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ев, 1975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20.Андреев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В.Вальсы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Переиздание. М., 2010 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21.Андреев В. Избранные произведения. М., 1983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22.Ансамбли для русских народных инструментов. Сост.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А.Шалов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А.Ильин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Л</w:t>
      </w:r>
      <w:r w:rsidRPr="008675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1964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23.Балалаечнику-любителю.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1. М., 1976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24.Балалаечнику-любителю.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2. М., 1979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25.Балалаечнику-любителю.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3. М., 1980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26.Балалаечнику-любителю.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4. М., 1981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27.Балалаечнику-любителю.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5. М., 1983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28.Балалаечнику-любителю. Вью. 6. М., 1984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29.Балалаечнику-любителю.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7. М., 1985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30.Балалаечнику-любителю.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8. М., 1986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31.Дорожкин А. Самоучитель игры на балалайке.  М., 1982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32.Зверев А. Детский альбом. М., 1980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33.«Играем вместе».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1. Пьесы для балалайки в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сопр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ф-но и дуэта домра-балалайка. Сост.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Н.Бурдыкина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И.Сенин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М., 2008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34.«Играем вместе».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2. Пьесы для домры в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сопр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ф-но и дуэта домра-балалайка. Сост.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Н.Бурдыкина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И.Сенин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М., 2012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35.Избранные произведения. Сост.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В.Болдырев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М., 1987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36.Из репертуара Николая Осипова.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1. Сост.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Л.Лачинов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М, 1985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37.Камалдинов  Г. Пьесы, обработки и этюды. М., 1980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38.Легкие пьесы.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1. Сост. А.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Дорожкин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М., 1959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39.Легкие пьесы.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2. Сост. А.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Дорожкин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М., 1961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40.Легкие пьесы.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3. Сост. Н. Бекназаров. М., 1962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41.Легкие пьесы.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4. Сост. Н. Бекназаров. М., 1963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42.Легкие пьесы.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5. Сост. Н. Бекназаров.  М., 1964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43.Легкие пьесы.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6. Сост. Н. Бекназаров.  М., 1965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44.На досуге.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1. Сост. В. Лобов. М., 1982</w:t>
      </w:r>
    </w:p>
    <w:p w:rsidR="00E47B40" w:rsidRPr="008675AC" w:rsidRDefault="00E47B40" w:rsidP="00867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45.На досуге.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2. Сост. В. Лобов. М., 1984</w:t>
      </w:r>
    </w:p>
    <w:p w:rsidR="00E47B40" w:rsidRPr="008675AC" w:rsidRDefault="00E47B40" w:rsidP="008675AC">
      <w:pPr>
        <w:tabs>
          <w:tab w:val="left" w:pos="642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46.На досуге.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3. Сост. Ю. Соловьев. М., 1985</w:t>
      </w:r>
    </w:p>
    <w:p w:rsidR="00E47B40" w:rsidRPr="008675AC" w:rsidRDefault="00E47B40" w:rsidP="008675AC">
      <w:pPr>
        <w:tabs>
          <w:tab w:val="left" w:pos="642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47.Нотная папка балалаечника. Сост.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В.Болдырев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М., 2004</w:t>
      </w:r>
    </w:p>
    <w:p w:rsidR="00E47B40" w:rsidRPr="008675AC" w:rsidRDefault="00E47B40" w:rsidP="008675AC">
      <w:pPr>
        <w:tabs>
          <w:tab w:val="left" w:pos="642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48.Хрестоматия для балалайки. Сост. В.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Авксентьев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М., 1960</w:t>
      </w:r>
    </w:p>
    <w:p w:rsidR="00E47B40" w:rsidRPr="008675AC" w:rsidRDefault="00E47B40" w:rsidP="008675AC">
      <w:pPr>
        <w:tabs>
          <w:tab w:val="left" w:pos="642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49.Хрестоматия балалаечника. Сост. В.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Зажигин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С. Щегловитов. М., 2003</w:t>
      </w:r>
    </w:p>
    <w:p w:rsidR="00E47B40" w:rsidRPr="008675AC" w:rsidRDefault="00E47B40" w:rsidP="008675AC">
      <w:pPr>
        <w:tabs>
          <w:tab w:val="left" w:pos="642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50.Хрестоматия.  Балалайка. Сост. В.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Глейхман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М., 2007</w:t>
      </w:r>
    </w:p>
    <w:p w:rsidR="00E47B40" w:rsidRPr="008675AC" w:rsidRDefault="00E47B40" w:rsidP="008675AC">
      <w:pPr>
        <w:tabs>
          <w:tab w:val="left" w:pos="642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51.Хрестоматия балалаечника. Сост. В.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Глейхман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М.,1984</w:t>
      </w:r>
    </w:p>
    <w:p w:rsidR="00E47B40" w:rsidRPr="008675AC" w:rsidRDefault="00E47B40" w:rsidP="008675AC">
      <w:pPr>
        <w:tabs>
          <w:tab w:val="left" w:pos="642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52. </w:t>
      </w:r>
      <w:proofErr w:type="spell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Шалов</w:t>
      </w:r>
      <w:proofErr w:type="spell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 «Аленкины</w:t>
      </w:r>
      <w:bookmarkStart w:id="1" w:name="_GoBack"/>
      <w:bookmarkEnd w:id="1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игрушки». Детская сюита для балалайки и фортепиано. СПб</w:t>
      </w:r>
      <w:proofErr w:type="gramStart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867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2000</w:t>
      </w:r>
    </w:p>
    <w:sectPr w:rsidR="00E47B40" w:rsidRPr="008675AC" w:rsidSect="008675AC">
      <w:footerReference w:type="default" r:id="rId8"/>
      <w:pgSz w:w="11906" w:h="16838"/>
      <w:pgMar w:top="567" w:right="566" w:bottom="567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45" w:rsidRDefault="00357145" w:rsidP="006D0614">
      <w:pPr>
        <w:spacing w:after="0" w:line="240" w:lineRule="auto"/>
      </w:pPr>
      <w:r>
        <w:separator/>
      </w:r>
    </w:p>
  </w:endnote>
  <w:endnote w:type="continuationSeparator" w:id="0">
    <w:p w:rsidR="00357145" w:rsidRDefault="00357145" w:rsidP="006D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AC" w:rsidRDefault="008675A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27D7">
      <w:rPr>
        <w:noProof/>
      </w:rPr>
      <w:t>1</w:t>
    </w:r>
    <w:r>
      <w:rPr>
        <w:noProof/>
      </w:rPr>
      <w:fldChar w:fldCharType="end"/>
    </w:r>
  </w:p>
  <w:p w:rsidR="008675AC" w:rsidRDefault="008675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45" w:rsidRDefault="00357145" w:rsidP="006D0614">
      <w:pPr>
        <w:spacing w:after="0" w:line="240" w:lineRule="auto"/>
      </w:pPr>
      <w:r>
        <w:separator/>
      </w:r>
    </w:p>
  </w:footnote>
  <w:footnote w:type="continuationSeparator" w:id="0">
    <w:p w:rsidR="00357145" w:rsidRDefault="00357145" w:rsidP="006D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4">
    <w:nsid w:val="00000007"/>
    <w:multiLevelType w:val="multilevel"/>
    <w:tmpl w:val="00000006"/>
    <w:lvl w:ilvl="0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9"/>
    <w:multiLevelType w:val="multilevel"/>
    <w:tmpl w:val="00000008"/>
    <w:lvl w:ilvl="0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abstractNum w:abstractNumId="9">
    <w:nsid w:val="091778F8"/>
    <w:multiLevelType w:val="hybridMultilevel"/>
    <w:tmpl w:val="283031E2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>
      <w:start w:val="1"/>
      <w:numFmt w:val="lowerLetter"/>
      <w:lvlText w:val="%2."/>
      <w:lvlJc w:val="left"/>
      <w:pPr>
        <w:ind w:left="2002" w:hanging="360"/>
      </w:pPr>
    </w:lvl>
    <w:lvl w:ilvl="2" w:tplc="0419001B">
      <w:start w:val="1"/>
      <w:numFmt w:val="lowerRoman"/>
      <w:lvlText w:val="%3."/>
      <w:lvlJc w:val="right"/>
      <w:pPr>
        <w:ind w:left="2722" w:hanging="180"/>
      </w:pPr>
    </w:lvl>
    <w:lvl w:ilvl="3" w:tplc="0419000F">
      <w:start w:val="1"/>
      <w:numFmt w:val="decimal"/>
      <w:lvlText w:val="%4."/>
      <w:lvlJc w:val="left"/>
      <w:pPr>
        <w:ind w:left="3442" w:hanging="360"/>
      </w:pPr>
    </w:lvl>
    <w:lvl w:ilvl="4" w:tplc="04190019">
      <w:start w:val="1"/>
      <w:numFmt w:val="lowerLetter"/>
      <w:lvlText w:val="%5."/>
      <w:lvlJc w:val="left"/>
      <w:pPr>
        <w:ind w:left="4162" w:hanging="360"/>
      </w:pPr>
    </w:lvl>
    <w:lvl w:ilvl="5" w:tplc="0419001B">
      <w:start w:val="1"/>
      <w:numFmt w:val="lowerRoman"/>
      <w:lvlText w:val="%6."/>
      <w:lvlJc w:val="right"/>
      <w:pPr>
        <w:ind w:left="4882" w:hanging="180"/>
      </w:pPr>
    </w:lvl>
    <w:lvl w:ilvl="6" w:tplc="0419000F">
      <w:start w:val="1"/>
      <w:numFmt w:val="decimal"/>
      <w:lvlText w:val="%7."/>
      <w:lvlJc w:val="left"/>
      <w:pPr>
        <w:ind w:left="5602" w:hanging="360"/>
      </w:pPr>
    </w:lvl>
    <w:lvl w:ilvl="7" w:tplc="04190019">
      <w:start w:val="1"/>
      <w:numFmt w:val="lowerLetter"/>
      <w:lvlText w:val="%8."/>
      <w:lvlJc w:val="left"/>
      <w:pPr>
        <w:ind w:left="6322" w:hanging="360"/>
      </w:pPr>
    </w:lvl>
    <w:lvl w:ilvl="8" w:tplc="0419001B">
      <w:start w:val="1"/>
      <w:numFmt w:val="lowerRoman"/>
      <w:lvlText w:val="%9."/>
      <w:lvlJc w:val="right"/>
      <w:pPr>
        <w:ind w:left="7042" w:hanging="180"/>
      </w:pPr>
    </w:lvl>
  </w:abstractNum>
  <w:abstractNum w:abstractNumId="10">
    <w:nsid w:val="11824C71"/>
    <w:multiLevelType w:val="hybridMultilevel"/>
    <w:tmpl w:val="8EA61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76694D"/>
    <w:multiLevelType w:val="hybridMultilevel"/>
    <w:tmpl w:val="D6B6B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926143"/>
    <w:multiLevelType w:val="hybridMultilevel"/>
    <w:tmpl w:val="0BCCD2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8227354"/>
    <w:multiLevelType w:val="singleLevel"/>
    <w:tmpl w:val="4D424C4C"/>
    <w:lvl w:ilvl="0">
      <w:start w:val="2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4">
    <w:nsid w:val="19632286"/>
    <w:multiLevelType w:val="hybridMultilevel"/>
    <w:tmpl w:val="33E41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0300B"/>
    <w:multiLevelType w:val="hybridMultilevel"/>
    <w:tmpl w:val="8E2A4766"/>
    <w:lvl w:ilvl="0" w:tplc="F7FAD8F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8" w:hanging="360"/>
      </w:pPr>
    </w:lvl>
    <w:lvl w:ilvl="2" w:tplc="0419001B">
      <w:start w:val="1"/>
      <w:numFmt w:val="lowerRoman"/>
      <w:lvlText w:val="%3."/>
      <w:lvlJc w:val="right"/>
      <w:pPr>
        <w:ind w:left="2088" w:hanging="180"/>
      </w:pPr>
    </w:lvl>
    <w:lvl w:ilvl="3" w:tplc="0419000F">
      <w:start w:val="1"/>
      <w:numFmt w:val="decimal"/>
      <w:lvlText w:val="%4."/>
      <w:lvlJc w:val="left"/>
      <w:pPr>
        <w:ind w:left="2808" w:hanging="360"/>
      </w:pPr>
    </w:lvl>
    <w:lvl w:ilvl="4" w:tplc="04190019">
      <w:start w:val="1"/>
      <w:numFmt w:val="lowerLetter"/>
      <w:lvlText w:val="%5."/>
      <w:lvlJc w:val="left"/>
      <w:pPr>
        <w:ind w:left="3528" w:hanging="360"/>
      </w:pPr>
    </w:lvl>
    <w:lvl w:ilvl="5" w:tplc="0419001B">
      <w:start w:val="1"/>
      <w:numFmt w:val="lowerRoman"/>
      <w:lvlText w:val="%6."/>
      <w:lvlJc w:val="right"/>
      <w:pPr>
        <w:ind w:left="4248" w:hanging="180"/>
      </w:pPr>
    </w:lvl>
    <w:lvl w:ilvl="6" w:tplc="0419000F">
      <w:start w:val="1"/>
      <w:numFmt w:val="decimal"/>
      <w:lvlText w:val="%7."/>
      <w:lvlJc w:val="left"/>
      <w:pPr>
        <w:ind w:left="4968" w:hanging="360"/>
      </w:pPr>
    </w:lvl>
    <w:lvl w:ilvl="7" w:tplc="04190019">
      <w:start w:val="1"/>
      <w:numFmt w:val="lowerLetter"/>
      <w:lvlText w:val="%8."/>
      <w:lvlJc w:val="left"/>
      <w:pPr>
        <w:ind w:left="5688" w:hanging="360"/>
      </w:pPr>
    </w:lvl>
    <w:lvl w:ilvl="8" w:tplc="0419001B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23983767"/>
    <w:multiLevelType w:val="multilevel"/>
    <w:tmpl w:val="5D94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666C54"/>
    <w:multiLevelType w:val="singleLevel"/>
    <w:tmpl w:val="5554ECA8"/>
    <w:lvl w:ilvl="0">
      <w:start w:val="22"/>
      <w:numFmt w:val="decimal"/>
      <w:lvlText w:val="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8">
    <w:nsid w:val="2B5B0CDA"/>
    <w:multiLevelType w:val="hybridMultilevel"/>
    <w:tmpl w:val="888491EE"/>
    <w:lvl w:ilvl="0" w:tplc="DD189EC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C7B2C33"/>
    <w:multiLevelType w:val="hybridMultilevel"/>
    <w:tmpl w:val="9A0C3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C8330F"/>
    <w:multiLevelType w:val="hybridMultilevel"/>
    <w:tmpl w:val="0A3E3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0226F"/>
    <w:multiLevelType w:val="hybridMultilevel"/>
    <w:tmpl w:val="61684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707756"/>
    <w:multiLevelType w:val="hybridMultilevel"/>
    <w:tmpl w:val="34C2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77A1F"/>
    <w:multiLevelType w:val="hybridMultilevel"/>
    <w:tmpl w:val="8D52F192"/>
    <w:lvl w:ilvl="0" w:tplc="D58861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F659C"/>
    <w:multiLevelType w:val="hybridMultilevel"/>
    <w:tmpl w:val="B410754A"/>
    <w:lvl w:ilvl="0" w:tplc="6F720838">
      <w:start w:val="10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D6965"/>
    <w:multiLevelType w:val="hybridMultilevel"/>
    <w:tmpl w:val="1FE86C62"/>
    <w:lvl w:ilvl="0" w:tplc="A2B0D27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26">
    <w:nsid w:val="434D16E7"/>
    <w:multiLevelType w:val="hybridMultilevel"/>
    <w:tmpl w:val="AAC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E1316"/>
    <w:multiLevelType w:val="hybridMultilevel"/>
    <w:tmpl w:val="B61AA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554692"/>
    <w:multiLevelType w:val="singleLevel"/>
    <w:tmpl w:val="46AEE15C"/>
    <w:lvl w:ilvl="0">
      <w:start w:val="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9">
    <w:nsid w:val="4F63455C"/>
    <w:multiLevelType w:val="hybridMultilevel"/>
    <w:tmpl w:val="F3583016"/>
    <w:lvl w:ilvl="0" w:tplc="14764C20">
      <w:start w:val="1"/>
      <w:numFmt w:val="decimal"/>
      <w:lvlText w:val="%1."/>
      <w:lvlJc w:val="left"/>
      <w:pPr>
        <w:ind w:left="1066" w:hanging="360"/>
      </w:pPr>
      <w:rPr>
        <w:rFonts w:eastAsia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30">
    <w:nsid w:val="51F97903"/>
    <w:multiLevelType w:val="hybridMultilevel"/>
    <w:tmpl w:val="55B2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722CE"/>
    <w:multiLevelType w:val="hybridMultilevel"/>
    <w:tmpl w:val="01A8E27A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>
      <w:start w:val="1"/>
      <w:numFmt w:val="decimal"/>
      <w:lvlText w:val="%4."/>
      <w:lvlJc w:val="left"/>
      <w:pPr>
        <w:ind w:left="4500" w:hanging="360"/>
      </w:pPr>
    </w:lvl>
    <w:lvl w:ilvl="4" w:tplc="04190019">
      <w:start w:val="1"/>
      <w:numFmt w:val="lowerLetter"/>
      <w:lvlText w:val="%5."/>
      <w:lvlJc w:val="left"/>
      <w:pPr>
        <w:ind w:left="5220" w:hanging="360"/>
      </w:pPr>
    </w:lvl>
    <w:lvl w:ilvl="5" w:tplc="0419001B">
      <w:start w:val="1"/>
      <w:numFmt w:val="lowerRoman"/>
      <w:lvlText w:val="%6."/>
      <w:lvlJc w:val="right"/>
      <w:pPr>
        <w:ind w:left="5940" w:hanging="180"/>
      </w:pPr>
    </w:lvl>
    <w:lvl w:ilvl="6" w:tplc="0419000F">
      <w:start w:val="1"/>
      <w:numFmt w:val="decimal"/>
      <w:lvlText w:val="%7."/>
      <w:lvlJc w:val="left"/>
      <w:pPr>
        <w:ind w:left="6660" w:hanging="360"/>
      </w:pPr>
    </w:lvl>
    <w:lvl w:ilvl="7" w:tplc="04190019">
      <w:start w:val="1"/>
      <w:numFmt w:val="lowerLetter"/>
      <w:lvlText w:val="%8."/>
      <w:lvlJc w:val="left"/>
      <w:pPr>
        <w:ind w:left="7380" w:hanging="360"/>
      </w:pPr>
    </w:lvl>
    <w:lvl w:ilvl="8" w:tplc="0419001B">
      <w:start w:val="1"/>
      <w:numFmt w:val="lowerRoman"/>
      <w:lvlText w:val="%9."/>
      <w:lvlJc w:val="right"/>
      <w:pPr>
        <w:ind w:left="8100" w:hanging="180"/>
      </w:pPr>
    </w:lvl>
  </w:abstractNum>
  <w:abstractNum w:abstractNumId="32">
    <w:nsid w:val="5DFA09D3"/>
    <w:multiLevelType w:val="hybridMultilevel"/>
    <w:tmpl w:val="0FAC8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0D308C"/>
    <w:multiLevelType w:val="hybridMultilevel"/>
    <w:tmpl w:val="FEC09FA2"/>
    <w:lvl w:ilvl="0" w:tplc="8AD21AB6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4">
    <w:nsid w:val="61EF53A3"/>
    <w:multiLevelType w:val="hybridMultilevel"/>
    <w:tmpl w:val="B64E83E0"/>
    <w:lvl w:ilvl="0" w:tplc="54F22D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6467F"/>
    <w:multiLevelType w:val="hybridMultilevel"/>
    <w:tmpl w:val="A19451BA"/>
    <w:lvl w:ilvl="0" w:tplc="A504FA3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690F2952"/>
    <w:multiLevelType w:val="hybridMultilevel"/>
    <w:tmpl w:val="EF9E0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D923F4B"/>
    <w:multiLevelType w:val="hybridMultilevel"/>
    <w:tmpl w:val="B4048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BB04BE"/>
    <w:multiLevelType w:val="hybridMultilevel"/>
    <w:tmpl w:val="158C0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35"/>
  </w:num>
  <w:num w:numId="5">
    <w:abstractNumId w:val="34"/>
  </w:num>
  <w:num w:numId="6">
    <w:abstractNumId w:val="13"/>
    <w:lvlOverride w:ilvl="0">
      <w:startOverride w:val="2"/>
    </w:lvlOverride>
  </w:num>
  <w:num w:numId="7">
    <w:abstractNumId w:val="28"/>
    <w:lvlOverride w:ilvl="0">
      <w:startOverride w:val="5"/>
    </w:lvlOverride>
  </w:num>
  <w:num w:numId="8">
    <w:abstractNumId w:val="17"/>
    <w:lvlOverride w:ilvl="0">
      <w:startOverride w:val="22"/>
    </w:lvlOverride>
  </w:num>
  <w:num w:numId="9">
    <w:abstractNumId w:val="29"/>
  </w:num>
  <w:num w:numId="10">
    <w:abstractNumId w:val="26"/>
  </w:num>
  <w:num w:numId="11">
    <w:abstractNumId w:val="31"/>
  </w:num>
  <w:num w:numId="12">
    <w:abstractNumId w:val="0"/>
  </w:num>
  <w:num w:numId="13">
    <w:abstractNumId w:val="2"/>
  </w:num>
  <w:num w:numId="14">
    <w:abstractNumId w:val="4"/>
  </w:num>
  <w:num w:numId="15">
    <w:abstractNumId w:val="1"/>
  </w:num>
  <w:num w:numId="16">
    <w:abstractNumId w:val="22"/>
  </w:num>
  <w:num w:numId="17">
    <w:abstractNumId w:val="15"/>
  </w:num>
  <w:num w:numId="18">
    <w:abstractNumId w:val="5"/>
  </w:num>
  <w:num w:numId="19">
    <w:abstractNumId w:val="6"/>
  </w:num>
  <w:num w:numId="20">
    <w:abstractNumId w:val="25"/>
  </w:num>
  <w:num w:numId="21">
    <w:abstractNumId w:val="23"/>
  </w:num>
  <w:num w:numId="22">
    <w:abstractNumId w:val="3"/>
  </w:num>
  <w:num w:numId="23">
    <w:abstractNumId w:val="7"/>
  </w:num>
  <w:num w:numId="24">
    <w:abstractNumId w:val="33"/>
  </w:num>
  <w:num w:numId="25">
    <w:abstractNumId w:val="18"/>
  </w:num>
  <w:num w:numId="26">
    <w:abstractNumId w:val="8"/>
  </w:num>
  <w:num w:numId="27">
    <w:abstractNumId w:val="30"/>
  </w:num>
  <w:num w:numId="28">
    <w:abstractNumId w:val="10"/>
  </w:num>
  <w:num w:numId="29">
    <w:abstractNumId w:val="11"/>
  </w:num>
  <w:num w:numId="30">
    <w:abstractNumId w:val="12"/>
  </w:num>
  <w:num w:numId="31">
    <w:abstractNumId w:val="36"/>
  </w:num>
  <w:num w:numId="32">
    <w:abstractNumId w:val="32"/>
  </w:num>
  <w:num w:numId="33">
    <w:abstractNumId w:val="14"/>
  </w:num>
  <w:num w:numId="34">
    <w:abstractNumId w:val="37"/>
  </w:num>
  <w:num w:numId="35">
    <w:abstractNumId w:val="19"/>
  </w:num>
  <w:num w:numId="36">
    <w:abstractNumId w:val="38"/>
  </w:num>
  <w:num w:numId="37">
    <w:abstractNumId w:val="27"/>
  </w:num>
  <w:num w:numId="38">
    <w:abstractNumId w:val="2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C4"/>
    <w:rsid w:val="00010584"/>
    <w:rsid w:val="0001695F"/>
    <w:rsid w:val="00020B97"/>
    <w:rsid w:val="00025545"/>
    <w:rsid w:val="0003496D"/>
    <w:rsid w:val="000644D0"/>
    <w:rsid w:val="000724D2"/>
    <w:rsid w:val="0007774F"/>
    <w:rsid w:val="000A520F"/>
    <w:rsid w:val="000C5017"/>
    <w:rsid w:val="000D457D"/>
    <w:rsid w:val="000E1B0D"/>
    <w:rsid w:val="000E5A09"/>
    <w:rsid w:val="000E65DB"/>
    <w:rsid w:val="000F0069"/>
    <w:rsid w:val="0010060D"/>
    <w:rsid w:val="001415C2"/>
    <w:rsid w:val="00154116"/>
    <w:rsid w:val="00163969"/>
    <w:rsid w:val="00164302"/>
    <w:rsid w:val="001647BA"/>
    <w:rsid w:val="00165808"/>
    <w:rsid w:val="001868D7"/>
    <w:rsid w:val="001A389E"/>
    <w:rsid w:val="001D13E3"/>
    <w:rsid w:val="001D226E"/>
    <w:rsid w:val="00224DED"/>
    <w:rsid w:val="0022681E"/>
    <w:rsid w:val="002275C6"/>
    <w:rsid w:val="00241096"/>
    <w:rsid w:val="00242214"/>
    <w:rsid w:val="002452A3"/>
    <w:rsid w:val="002825A5"/>
    <w:rsid w:val="00292656"/>
    <w:rsid w:val="002D64DD"/>
    <w:rsid w:val="003101C4"/>
    <w:rsid w:val="003322AC"/>
    <w:rsid w:val="0035566E"/>
    <w:rsid w:val="00357145"/>
    <w:rsid w:val="0036081C"/>
    <w:rsid w:val="00360AA0"/>
    <w:rsid w:val="00392EBB"/>
    <w:rsid w:val="003A49B6"/>
    <w:rsid w:val="003A78DE"/>
    <w:rsid w:val="003B0F05"/>
    <w:rsid w:val="003E11EA"/>
    <w:rsid w:val="003E4A14"/>
    <w:rsid w:val="0040306C"/>
    <w:rsid w:val="00416A85"/>
    <w:rsid w:val="00437517"/>
    <w:rsid w:val="00440F8D"/>
    <w:rsid w:val="004A32F1"/>
    <w:rsid w:val="004A7145"/>
    <w:rsid w:val="004F5620"/>
    <w:rsid w:val="0051717F"/>
    <w:rsid w:val="00525ACD"/>
    <w:rsid w:val="00525FE7"/>
    <w:rsid w:val="00555293"/>
    <w:rsid w:val="005C0EC7"/>
    <w:rsid w:val="005D268E"/>
    <w:rsid w:val="005D2DD3"/>
    <w:rsid w:val="005E445E"/>
    <w:rsid w:val="005E5476"/>
    <w:rsid w:val="0066713F"/>
    <w:rsid w:val="00683A32"/>
    <w:rsid w:val="00693862"/>
    <w:rsid w:val="006954C1"/>
    <w:rsid w:val="006C5C6D"/>
    <w:rsid w:val="006D0614"/>
    <w:rsid w:val="006D565D"/>
    <w:rsid w:val="007055B7"/>
    <w:rsid w:val="00705A37"/>
    <w:rsid w:val="00713F09"/>
    <w:rsid w:val="00761720"/>
    <w:rsid w:val="00777CF8"/>
    <w:rsid w:val="007A1A54"/>
    <w:rsid w:val="007C285A"/>
    <w:rsid w:val="007E7BEF"/>
    <w:rsid w:val="00806F6F"/>
    <w:rsid w:val="0082017E"/>
    <w:rsid w:val="00841994"/>
    <w:rsid w:val="00847466"/>
    <w:rsid w:val="008675AC"/>
    <w:rsid w:val="0088134C"/>
    <w:rsid w:val="008D3127"/>
    <w:rsid w:val="008D6CB3"/>
    <w:rsid w:val="008E0107"/>
    <w:rsid w:val="008F7319"/>
    <w:rsid w:val="00913FE2"/>
    <w:rsid w:val="00920784"/>
    <w:rsid w:val="00941680"/>
    <w:rsid w:val="0094653D"/>
    <w:rsid w:val="00952629"/>
    <w:rsid w:val="00961288"/>
    <w:rsid w:val="00991BAE"/>
    <w:rsid w:val="009D4978"/>
    <w:rsid w:val="00A235FD"/>
    <w:rsid w:val="00A35172"/>
    <w:rsid w:val="00A56BAF"/>
    <w:rsid w:val="00A7523C"/>
    <w:rsid w:val="00AD173E"/>
    <w:rsid w:val="00AD4D91"/>
    <w:rsid w:val="00AE5EFE"/>
    <w:rsid w:val="00B1064A"/>
    <w:rsid w:val="00B231A3"/>
    <w:rsid w:val="00B26EAB"/>
    <w:rsid w:val="00B41F63"/>
    <w:rsid w:val="00B72D45"/>
    <w:rsid w:val="00BA6B91"/>
    <w:rsid w:val="00BB5B2D"/>
    <w:rsid w:val="00BD433F"/>
    <w:rsid w:val="00BE196B"/>
    <w:rsid w:val="00BF4B5A"/>
    <w:rsid w:val="00BF77D4"/>
    <w:rsid w:val="00C21DB0"/>
    <w:rsid w:val="00C42FC5"/>
    <w:rsid w:val="00C55BBA"/>
    <w:rsid w:val="00C632F2"/>
    <w:rsid w:val="00CE0162"/>
    <w:rsid w:val="00CE27D7"/>
    <w:rsid w:val="00CE3C03"/>
    <w:rsid w:val="00CF4965"/>
    <w:rsid w:val="00D07D5C"/>
    <w:rsid w:val="00D1118F"/>
    <w:rsid w:val="00D200A1"/>
    <w:rsid w:val="00D32268"/>
    <w:rsid w:val="00D53F9B"/>
    <w:rsid w:val="00D77D00"/>
    <w:rsid w:val="00D97A12"/>
    <w:rsid w:val="00DB299C"/>
    <w:rsid w:val="00DB3EAE"/>
    <w:rsid w:val="00DC5607"/>
    <w:rsid w:val="00DC7CC1"/>
    <w:rsid w:val="00DD04F4"/>
    <w:rsid w:val="00DF38E6"/>
    <w:rsid w:val="00E03785"/>
    <w:rsid w:val="00E114AE"/>
    <w:rsid w:val="00E25EC4"/>
    <w:rsid w:val="00E40211"/>
    <w:rsid w:val="00E47B40"/>
    <w:rsid w:val="00E47F00"/>
    <w:rsid w:val="00E62C25"/>
    <w:rsid w:val="00E72CE2"/>
    <w:rsid w:val="00E93400"/>
    <w:rsid w:val="00EA1C01"/>
    <w:rsid w:val="00EA45F6"/>
    <w:rsid w:val="00EB1811"/>
    <w:rsid w:val="00EB2EC3"/>
    <w:rsid w:val="00EB76CC"/>
    <w:rsid w:val="00EE04FE"/>
    <w:rsid w:val="00EF05FB"/>
    <w:rsid w:val="00F0129E"/>
    <w:rsid w:val="00F14A9C"/>
    <w:rsid w:val="00F315CB"/>
    <w:rsid w:val="00F521BA"/>
    <w:rsid w:val="00F8153F"/>
    <w:rsid w:val="00F84786"/>
    <w:rsid w:val="00F92A01"/>
    <w:rsid w:val="00F94C6D"/>
    <w:rsid w:val="00FA7B78"/>
    <w:rsid w:val="00FC57AB"/>
    <w:rsid w:val="00FC70CE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C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3101C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101C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3101C4"/>
    <w:rPr>
      <w:color w:val="auto"/>
      <w:u w:val="none"/>
      <w:effect w:val="none"/>
    </w:rPr>
  </w:style>
  <w:style w:type="paragraph" w:styleId="a5">
    <w:name w:val="List Paragraph"/>
    <w:basedOn w:val="a"/>
    <w:uiPriority w:val="99"/>
    <w:qFormat/>
    <w:rsid w:val="003101C4"/>
    <w:pPr>
      <w:ind w:left="720"/>
    </w:pPr>
  </w:style>
  <w:style w:type="paragraph" w:styleId="a6">
    <w:name w:val="Balloon Text"/>
    <w:basedOn w:val="a"/>
    <w:link w:val="a7"/>
    <w:uiPriority w:val="99"/>
    <w:semiHidden/>
    <w:rsid w:val="0031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101C4"/>
    <w:rPr>
      <w:rFonts w:ascii="Tahoma" w:eastAsia="Times New Roman" w:hAnsi="Tahoma" w:cs="Tahoma"/>
      <w:sz w:val="16"/>
      <w:szCs w:val="16"/>
    </w:rPr>
  </w:style>
  <w:style w:type="character" w:customStyle="1" w:styleId="FontStyle16">
    <w:name w:val="Font Style16"/>
    <w:uiPriority w:val="99"/>
    <w:rsid w:val="003101C4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10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101C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3101C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101C4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3101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3101C4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101C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3101C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3101C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101C4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3101C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101C4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e">
    <w:name w:val="Основной текст + Полужирный"/>
    <w:basedOn w:val="a0"/>
    <w:uiPriority w:val="99"/>
    <w:rsid w:val="003101C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table" w:styleId="af">
    <w:name w:val="Table Grid"/>
    <w:basedOn w:val="a1"/>
    <w:uiPriority w:val="99"/>
    <w:rsid w:val="003101C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semiHidden/>
    <w:rsid w:val="003101C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3101C4"/>
    <w:rPr>
      <w:rFonts w:ascii="Calibri" w:eastAsia="Times New Roman" w:hAnsi="Calibri" w:cs="Calibri"/>
    </w:rPr>
  </w:style>
  <w:style w:type="paragraph" w:styleId="af2">
    <w:name w:val="Document Map"/>
    <w:basedOn w:val="a"/>
    <w:link w:val="af3"/>
    <w:uiPriority w:val="99"/>
    <w:semiHidden/>
    <w:rsid w:val="003101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3101C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210">
    <w:name w:val="Основной текст 21"/>
    <w:basedOn w:val="a"/>
    <w:uiPriority w:val="99"/>
    <w:rsid w:val="00FC70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32"/>
      <w:szCs w:val="32"/>
      <w:lang w:eastAsia="hi-IN" w:bidi="hi-IN"/>
    </w:rPr>
  </w:style>
  <w:style w:type="paragraph" w:customStyle="1" w:styleId="Body1">
    <w:name w:val="Body 1"/>
    <w:uiPriority w:val="99"/>
    <w:rsid w:val="00FC70CE"/>
    <w:pPr>
      <w:suppressAutoHyphens/>
    </w:pPr>
    <w:rPr>
      <w:rFonts w:ascii="Helvetica" w:hAnsi="Helvetica" w:cs="Helvetica"/>
      <w:color w:val="000000"/>
      <w:kern w:val="1"/>
      <w:sz w:val="24"/>
      <w:szCs w:val="24"/>
      <w:lang w:val="en-US" w:eastAsia="hi-IN" w:bidi="hi-IN"/>
    </w:rPr>
  </w:style>
  <w:style w:type="paragraph" w:customStyle="1" w:styleId="11">
    <w:name w:val="Абзац списка1"/>
    <w:basedOn w:val="a"/>
    <w:uiPriority w:val="99"/>
    <w:rsid w:val="00FC70CE"/>
    <w:pPr>
      <w:suppressAutoHyphens/>
      <w:spacing w:after="0" w:line="240" w:lineRule="auto"/>
      <w:ind w:left="720"/>
    </w:pPr>
    <w:rPr>
      <w:rFonts w:ascii="Arial" w:eastAsia="SimSun" w:hAnsi="Arial" w:cs="Arial"/>
      <w:kern w:val="1"/>
      <w:sz w:val="24"/>
      <w:szCs w:val="24"/>
      <w:lang w:val="en-US" w:eastAsia="hi-IN" w:bidi="hi-IN"/>
    </w:rPr>
  </w:style>
  <w:style w:type="paragraph" w:customStyle="1" w:styleId="12">
    <w:name w:val="Без интервала1"/>
    <w:uiPriority w:val="99"/>
    <w:rsid w:val="00292656"/>
    <w:pPr>
      <w:suppressAutoHyphens/>
    </w:pPr>
    <w:rPr>
      <w:rFonts w:eastAsia="SimSun" w:cs="Calibri"/>
      <w:kern w:val="1"/>
      <w:lang w:eastAsia="hi-IN" w:bidi="hi-IN"/>
    </w:rPr>
  </w:style>
  <w:style w:type="character" w:customStyle="1" w:styleId="FontStyle12">
    <w:name w:val="Font Style12"/>
    <w:uiPriority w:val="99"/>
    <w:rsid w:val="001647BA"/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1647BA"/>
    <w:pPr>
      <w:widowControl w:val="0"/>
      <w:autoSpaceDE w:val="0"/>
      <w:autoSpaceDN w:val="0"/>
      <w:adjustRightInd w:val="0"/>
      <w:spacing w:after="0" w:line="470" w:lineRule="exact"/>
      <w:ind w:hanging="336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C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3101C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101C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3101C4"/>
    <w:rPr>
      <w:color w:val="auto"/>
      <w:u w:val="none"/>
      <w:effect w:val="none"/>
    </w:rPr>
  </w:style>
  <w:style w:type="paragraph" w:styleId="a5">
    <w:name w:val="List Paragraph"/>
    <w:basedOn w:val="a"/>
    <w:uiPriority w:val="99"/>
    <w:qFormat/>
    <w:rsid w:val="003101C4"/>
    <w:pPr>
      <w:ind w:left="720"/>
    </w:pPr>
  </w:style>
  <w:style w:type="paragraph" w:styleId="a6">
    <w:name w:val="Balloon Text"/>
    <w:basedOn w:val="a"/>
    <w:link w:val="a7"/>
    <w:uiPriority w:val="99"/>
    <w:semiHidden/>
    <w:rsid w:val="0031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101C4"/>
    <w:rPr>
      <w:rFonts w:ascii="Tahoma" w:eastAsia="Times New Roman" w:hAnsi="Tahoma" w:cs="Tahoma"/>
      <w:sz w:val="16"/>
      <w:szCs w:val="16"/>
    </w:rPr>
  </w:style>
  <w:style w:type="character" w:customStyle="1" w:styleId="FontStyle16">
    <w:name w:val="Font Style16"/>
    <w:uiPriority w:val="99"/>
    <w:rsid w:val="003101C4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10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101C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3101C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101C4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3101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3101C4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101C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3101C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3101C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101C4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3101C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101C4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e">
    <w:name w:val="Основной текст + Полужирный"/>
    <w:basedOn w:val="a0"/>
    <w:uiPriority w:val="99"/>
    <w:rsid w:val="003101C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table" w:styleId="af">
    <w:name w:val="Table Grid"/>
    <w:basedOn w:val="a1"/>
    <w:uiPriority w:val="99"/>
    <w:rsid w:val="003101C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semiHidden/>
    <w:rsid w:val="003101C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3101C4"/>
    <w:rPr>
      <w:rFonts w:ascii="Calibri" w:eastAsia="Times New Roman" w:hAnsi="Calibri" w:cs="Calibri"/>
    </w:rPr>
  </w:style>
  <w:style w:type="paragraph" w:styleId="af2">
    <w:name w:val="Document Map"/>
    <w:basedOn w:val="a"/>
    <w:link w:val="af3"/>
    <w:uiPriority w:val="99"/>
    <w:semiHidden/>
    <w:rsid w:val="003101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3101C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210">
    <w:name w:val="Основной текст 21"/>
    <w:basedOn w:val="a"/>
    <w:uiPriority w:val="99"/>
    <w:rsid w:val="00FC70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32"/>
      <w:szCs w:val="32"/>
      <w:lang w:eastAsia="hi-IN" w:bidi="hi-IN"/>
    </w:rPr>
  </w:style>
  <w:style w:type="paragraph" w:customStyle="1" w:styleId="Body1">
    <w:name w:val="Body 1"/>
    <w:uiPriority w:val="99"/>
    <w:rsid w:val="00FC70CE"/>
    <w:pPr>
      <w:suppressAutoHyphens/>
    </w:pPr>
    <w:rPr>
      <w:rFonts w:ascii="Helvetica" w:hAnsi="Helvetica" w:cs="Helvetica"/>
      <w:color w:val="000000"/>
      <w:kern w:val="1"/>
      <w:sz w:val="24"/>
      <w:szCs w:val="24"/>
      <w:lang w:val="en-US" w:eastAsia="hi-IN" w:bidi="hi-IN"/>
    </w:rPr>
  </w:style>
  <w:style w:type="paragraph" w:customStyle="1" w:styleId="11">
    <w:name w:val="Абзац списка1"/>
    <w:basedOn w:val="a"/>
    <w:uiPriority w:val="99"/>
    <w:rsid w:val="00FC70CE"/>
    <w:pPr>
      <w:suppressAutoHyphens/>
      <w:spacing w:after="0" w:line="240" w:lineRule="auto"/>
      <w:ind w:left="720"/>
    </w:pPr>
    <w:rPr>
      <w:rFonts w:ascii="Arial" w:eastAsia="SimSun" w:hAnsi="Arial" w:cs="Arial"/>
      <w:kern w:val="1"/>
      <w:sz w:val="24"/>
      <w:szCs w:val="24"/>
      <w:lang w:val="en-US" w:eastAsia="hi-IN" w:bidi="hi-IN"/>
    </w:rPr>
  </w:style>
  <w:style w:type="paragraph" w:customStyle="1" w:styleId="12">
    <w:name w:val="Без интервала1"/>
    <w:uiPriority w:val="99"/>
    <w:rsid w:val="00292656"/>
    <w:pPr>
      <w:suppressAutoHyphens/>
    </w:pPr>
    <w:rPr>
      <w:rFonts w:eastAsia="SimSun" w:cs="Calibri"/>
      <w:kern w:val="1"/>
      <w:lang w:eastAsia="hi-IN" w:bidi="hi-IN"/>
    </w:rPr>
  </w:style>
  <w:style w:type="character" w:customStyle="1" w:styleId="FontStyle12">
    <w:name w:val="Font Style12"/>
    <w:uiPriority w:val="99"/>
    <w:rsid w:val="001647BA"/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1647BA"/>
    <w:pPr>
      <w:widowControl w:val="0"/>
      <w:autoSpaceDE w:val="0"/>
      <w:autoSpaceDN w:val="0"/>
      <w:adjustRightInd w:val="0"/>
      <w:spacing w:after="0" w:line="470" w:lineRule="exact"/>
      <w:ind w:hanging="336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28</Pages>
  <Words>10161</Words>
  <Characters>57922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директор</cp:lastModifiedBy>
  <cp:revision>3</cp:revision>
  <cp:lastPrinted>2014-04-21T10:29:00Z</cp:lastPrinted>
  <dcterms:created xsi:type="dcterms:W3CDTF">2022-09-30T06:49:00Z</dcterms:created>
  <dcterms:modified xsi:type="dcterms:W3CDTF">2022-09-30T07:11:00Z</dcterms:modified>
</cp:coreProperties>
</file>